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f79c" w14:textId="9d8f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28 тамыздағы № 79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қоғамдастық қызметінің тоқтатылуына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Еуразиялық экономикалық қоғамдастық жанындағы Тұрақты өкілі туралы ережені бекіту туралы» Қазақстан Республикасы Президентінің 2001 жылғы 11 қазандағы № 701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Еуразиялық экономикалық қоғамдастық жанындағы Тұрақты өкілі туралы ережені бекіту туралы» Қазақстан Республикасы Президентінің 2001 жылғы 11 қазандағы № 701 Жарлығына өзгерістер енгізу туралы» Қазақстан Республикасы Президентінің 2013 жылғы 25 қарашадағы № 699 Жарлығы.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заңнамада белгіленген тәртіппен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