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1231" w14:textId="3df1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Қ.І.Ақсақаловты Қазақстан Республикасы Президентінің Әкімшілігі Басшысының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4 қыркүйектегі № 82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Құмар Іргебайұлы Ақсақалов Қазақстан Республикасы Президентінің Әкімшілігі Басшысының орынбасары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