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1ddb" w14:textId="36c1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бюджеттің атқарылуын бақылау жөніндегі есеп комитеті туралы ережені бекіту туралы" Қазақстан Республикасы Президентінің 2002 жылғы 5 тамыздағы № 917 Жарлығына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10 қыркүйектегі № 86 Жарлығы. Күші жойылды - Қазақстан Республикасы Президентінің 2022 жылғы 26 қарашадағы № 5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26.11.2022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Президенті мен Үкіметі актілерінің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жинағында жариялануға тиіс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бюджеттің атқарылуын бақылау жөніндегі есеп комитеті туралы ережені бекіту туралы" Қазақстан Республикасы Президентінің 2002 жылғы 5 тамыздағы № 917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26, 273-құжат)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Республикалық бюджеттің атқарылуын бақылау жөніндегі есеп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және салалық бағдарламаларға, орталық мемлекеттік органдардың стратегиялық жоспарларына және аумақтарды дамыту бағдарламаларына бағалау жүргізу қағидаларын;";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абзацтармен толықтырылсын: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Үкіметі уәкілеттік берген ішкі бақылау жөніндегі органмен бірлесіп, мемлекеттік қаржылық бақылау органдарының өзара іс-қимыл жасау қағидаларын;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прокуратурасымен, экономикалық және қаржылық қылмыстарды тергеу және сыбайлас жемқорлыққа қарсы іс-қимыл жөніндегі уәкілетті органдармен бірлесіп, сыртқы мемлекеттік қаржылық бақылауды жүзеге асыру кезінде анықталған құқық бұзушылықтар бойынша бақылау материалдарын беру қағидаларын;";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Есеп комитеті мүшелерінің қызметін бағалау әдістемесін бекітеді;".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