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35c2" w14:textId="b523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А.Б.Мұхамбетовті Қостанай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11 қыркүйектегі № 88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Архимед Бегежанұлы Мұхамбетов Қостанай облысының әкімі болып тағайындалсын, ол Ақтөбе облысының әкімі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