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17ab" w14:textId="f121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Б.М.Сапарбаевты Ақтөбе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11 қыркүйектегі № 89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Бердібек Мәшбекұлы Сапарбаев Ақтөбе облысының әкімі болып тағайындалсын, ол Қазақстан Республикасы Премьер-Министрінің орынбасары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