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1030" w14:textId="ced1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Д.Н. Назарбаеваны Қазақстан Республикасы Премьер-Министрінің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11 қыркүйектегі № 90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Дариға Нұрсұлтанқызы Назарбаева Қазақстан Республикасы Премьер-Министрінің орынбасары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