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fc93" w14:textId="9f9f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саяси және әкімшілік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150 Жарлығы.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 7-бабының 3-тармағына сәйкес </w:t>
      </w:r>
      <w:r>
        <w:rPr>
          <w:rFonts w:ascii="Times New Roman"/>
          <w:b/>
          <w:i w:val="false"/>
          <w:color w:val="000000"/>
          <w:sz w:val="28"/>
        </w:rPr>
        <w:t>ҚАУЛЫ ЕТЕМІН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саяси және әкімшілік қызметшілер лауазымдарының </w:t>
      </w:r>
      <w:r>
        <w:rPr>
          <w:rFonts w:ascii="Times New Roman"/>
          <w:b w:val="false"/>
          <w:i w:val="false"/>
          <w:color w:val="000000"/>
          <w:sz w:val="28"/>
        </w:rPr>
        <w:t>тізілімі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Мемлекеттік органдарға Мемлекеттік саяси және әкімшілік қызметшілер лауазымдарының тізілімінде көрсетілген лауазымдар атауларына олардың қызметінің ерекшелігін сипаттайтын арнайы қосымша атауларды қолдану құқығы берілсін.</w:t>
      </w:r>
    </w:p>
    <w:bookmarkEnd w:id="2"/>
    <w:bookmarkStart w:name="z4" w:id="3"/>
    <w:p>
      <w:pPr>
        <w:spacing w:after="0"/>
        <w:ind w:left="0"/>
        <w:jc w:val="both"/>
      </w:pPr>
      <w:r>
        <w:rPr>
          <w:rFonts w:ascii="Times New Roman"/>
          <w:b w:val="false"/>
          <w:i w:val="false"/>
          <w:color w:val="000000"/>
          <w:sz w:val="28"/>
        </w:rPr>
        <w:t>
      3. Қазақстан Республикасының Үкіметі, мемлекеттік органдар Қазақстан Республикасының заңнамасында белгіленген тәртіппен осы Жарлықтан туындайтын қажетті шараларды қабылдасын.</w:t>
      </w:r>
    </w:p>
    <w:bookmarkEnd w:id="3"/>
    <w:bookmarkStart w:name="z5" w:id="4"/>
    <w:p>
      <w:pPr>
        <w:spacing w:after="0"/>
        <w:ind w:left="0"/>
        <w:jc w:val="both"/>
      </w:pPr>
      <w:r>
        <w:rPr>
          <w:rFonts w:ascii="Times New Roman"/>
          <w:b w:val="false"/>
          <w:i w:val="false"/>
          <w:color w:val="000000"/>
          <w:sz w:val="28"/>
        </w:rPr>
        <w:t xml:space="preserve">
      4.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4"/>
    <w:bookmarkStart w:name="z6" w:id="5"/>
    <w:p>
      <w:pPr>
        <w:spacing w:after="0"/>
        <w:ind w:left="0"/>
        <w:jc w:val="both"/>
      </w:pPr>
      <w:r>
        <w:rPr>
          <w:rFonts w:ascii="Times New Roman"/>
          <w:b w:val="false"/>
          <w:i w:val="false"/>
          <w:color w:val="000000"/>
          <w:sz w:val="28"/>
        </w:rPr>
        <w:t>
      5. Осы Жарлық 2016 жылғы 1 қаңтардан бастап қолданысқа енгізіледі және ресми жариялануға тиіс.</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Жарлығымен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Мемлекеттік саяси және әкімшілік қызметшілер лауазымдарының</w:t>
      </w:r>
      <w:r>
        <w:br/>
      </w:r>
      <w:r>
        <w:rPr>
          <w:rFonts w:ascii="Times New Roman"/>
          <w:b/>
          <w:i w:val="false"/>
          <w:color w:val="000000"/>
        </w:rPr>
        <w:t>ТІЗІЛІМІ</w:t>
      </w:r>
    </w:p>
    <w:bookmarkEnd w:id="6"/>
    <w:p>
      <w:pPr>
        <w:spacing w:after="0"/>
        <w:ind w:left="0"/>
        <w:jc w:val="both"/>
      </w:pPr>
      <w:r>
        <w:rPr>
          <w:rFonts w:ascii="Times New Roman"/>
          <w:b w:val="false"/>
          <w:i w:val="false"/>
          <w:color w:val="ff0000"/>
          <w:sz w:val="28"/>
        </w:rPr>
        <w:t xml:space="preserve">
      Ескерту. Мемлекеттік саяси және әкімшілік қызметшілер лауазымдарының тізіліміне өзгерістер енгізілді - ҚР Президентінің 01.06.2016 </w:t>
      </w:r>
      <w:r>
        <w:rPr>
          <w:rFonts w:ascii="Times New Roman"/>
          <w:b w:val="false"/>
          <w:i w:val="false"/>
          <w:color w:val="ff0000"/>
          <w:sz w:val="28"/>
        </w:rPr>
        <w:t>№ 272</w:t>
      </w:r>
      <w:r>
        <w:rPr>
          <w:rFonts w:ascii="Times New Roman"/>
          <w:b w:val="false"/>
          <w:i w:val="false"/>
          <w:color w:val="ff0000"/>
          <w:sz w:val="28"/>
        </w:rPr>
        <w:t xml:space="preserve">; 05.10.2016 </w:t>
      </w:r>
      <w:r>
        <w:rPr>
          <w:rFonts w:ascii="Times New Roman"/>
          <w:b w:val="false"/>
          <w:i w:val="false"/>
          <w:color w:val="ff0000"/>
          <w:sz w:val="28"/>
        </w:rPr>
        <w:t>№ 349</w:t>
      </w:r>
      <w:r>
        <w:rPr>
          <w:rFonts w:ascii="Times New Roman"/>
          <w:b w:val="false"/>
          <w:i w:val="false"/>
          <w:color w:val="ff0000"/>
          <w:sz w:val="28"/>
        </w:rPr>
        <w:t xml:space="preserve">; 27.10.2016 </w:t>
      </w:r>
      <w:r>
        <w:rPr>
          <w:rFonts w:ascii="Times New Roman"/>
          <w:b w:val="false"/>
          <w:i w:val="false"/>
          <w:color w:val="ff0000"/>
          <w:sz w:val="28"/>
        </w:rPr>
        <w:t>№ 362</w:t>
      </w:r>
      <w:r>
        <w:rPr>
          <w:rFonts w:ascii="Times New Roman"/>
          <w:b w:val="false"/>
          <w:i w:val="false"/>
          <w:color w:val="ff0000"/>
          <w:sz w:val="28"/>
        </w:rPr>
        <w:t xml:space="preserve"> (04.03.2016 бастап қолданысқа енгізіледі және 31.12.2017 дейін </w:t>
      </w:r>
      <w:r>
        <w:rPr>
          <w:rFonts w:ascii="Times New Roman"/>
          <w:b w:val="false"/>
          <w:i w:val="false"/>
          <w:color w:val="ff0000"/>
          <w:sz w:val="28"/>
        </w:rPr>
        <w:t>қолданылады</w:t>
      </w:r>
      <w:r>
        <w:rPr>
          <w:rFonts w:ascii="Times New Roman"/>
          <w:b w:val="false"/>
          <w:i w:val="false"/>
          <w:color w:val="ff0000"/>
          <w:sz w:val="28"/>
        </w:rPr>
        <w:t xml:space="preserve">); 31.10.2016 </w:t>
      </w:r>
      <w:r>
        <w:rPr>
          <w:rFonts w:ascii="Times New Roman"/>
          <w:b w:val="false"/>
          <w:i w:val="false"/>
          <w:color w:val="ff0000"/>
          <w:sz w:val="28"/>
        </w:rPr>
        <w:t>№ 366</w:t>
      </w:r>
      <w:r>
        <w:rPr>
          <w:rFonts w:ascii="Times New Roman"/>
          <w:b w:val="false"/>
          <w:i w:val="false"/>
          <w:color w:val="ff0000"/>
          <w:sz w:val="28"/>
        </w:rPr>
        <w:t xml:space="preserve">; 04.11.2016 </w:t>
      </w:r>
      <w:r>
        <w:rPr>
          <w:rFonts w:ascii="Times New Roman"/>
          <w:b w:val="false"/>
          <w:i w:val="false"/>
          <w:color w:val="ff0000"/>
          <w:sz w:val="28"/>
        </w:rPr>
        <w:t>№ 369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xml:space="preserve"> қараңыз); 14.03.2017 </w:t>
      </w:r>
      <w:r>
        <w:rPr>
          <w:rFonts w:ascii="Times New Roman"/>
          <w:b w:val="false"/>
          <w:i w:val="false"/>
          <w:color w:val="ff0000"/>
          <w:sz w:val="28"/>
        </w:rPr>
        <w:t>№ 446</w:t>
      </w:r>
      <w:r>
        <w:rPr>
          <w:rFonts w:ascii="Times New Roman"/>
          <w:b w:val="false"/>
          <w:i w:val="false"/>
          <w:color w:val="ff0000"/>
          <w:sz w:val="28"/>
        </w:rPr>
        <w:t xml:space="preserve">; 05.04.2017 </w:t>
      </w:r>
      <w:r>
        <w:rPr>
          <w:rFonts w:ascii="Times New Roman"/>
          <w:b w:val="false"/>
          <w:i w:val="false"/>
          <w:color w:val="ff0000"/>
          <w:sz w:val="28"/>
        </w:rPr>
        <w:t>№ 456</w:t>
      </w:r>
      <w:r>
        <w:rPr>
          <w:rFonts w:ascii="Times New Roman"/>
          <w:b w:val="false"/>
          <w:i w:val="false"/>
          <w:color w:val="ff0000"/>
          <w:sz w:val="28"/>
        </w:rPr>
        <w:t xml:space="preserve"> (қол қойылған күнінен бастап бір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05.05.2017 </w:t>
      </w:r>
      <w:r>
        <w:rPr>
          <w:rFonts w:ascii="Times New Roman"/>
          <w:b w:val="false"/>
          <w:i w:val="false"/>
          <w:color w:val="ff0000"/>
          <w:sz w:val="28"/>
        </w:rPr>
        <w:t>№ 471</w:t>
      </w:r>
      <w:r>
        <w:rPr>
          <w:rFonts w:ascii="Times New Roman"/>
          <w:b w:val="false"/>
          <w:i w:val="false"/>
          <w:color w:val="ff0000"/>
          <w:sz w:val="28"/>
        </w:rPr>
        <w:t xml:space="preserve">; 01.06.2017 </w:t>
      </w:r>
      <w:r>
        <w:rPr>
          <w:rFonts w:ascii="Times New Roman"/>
          <w:b w:val="false"/>
          <w:i w:val="false"/>
          <w:color w:val="ff0000"/>
          <w:sz w:val="28"/>
        </w:rPr>
        <w:t>№ 487</w:t>
      </w:r>
      <w:r>
        <w:rPr>
          <w:rFonts w:ascii="Times New Roman"/>
          <w:b w:val="false"/>
          <w:i w:val="false"/>
          <w:color w:val="ff0000"/>
          <w:sz w:val="28"/>
        </w:rPr>
        <w:t xml:space="preserve"> (алғашқы ресми жарияланған күнінен бастап қолданысқа енгізіледі); 05.05.2018 </w:t>
      </w:r>
      <w:r>
        <w:rPr>
          <w:rFonts w:ascii="Times New Roman"/>
          <w:b w:val="false"/>
          <w:i w:val="false"/>
          <w:color w:val="ff0000"/>
          <w:sz w:val="28"/>
        </w:rPr>
        <w:t>№ 681</w:t>
      </w:r>
      <w:r>
        <w:rPr>
          <w:rFonts w:ascii="Times New Roman"/>
          <w:b w:val="false"/>
          <w:i w:val="false"/>
          <w:color w:val="ff0000"/>
          <w:sz w:val="28"/>
        </w:rPr>
        <w:t xml:space="preserve">; 04.08.2018 </w:t>
      </w:r>
      <w:r>
        <w:rPr>
          <w:rFonts w:ascii="Times New Roman"/>
          <w:b w:val="false"/>
          <w:i w:val="false"/>
          <w:color w:val="ff0000"/>
          <w:sz w:val="28"/>
        </w:rPr>
        <w:t>№ 723</w:t>
      </w:r>
      <w:r>
        <w:rPr>
          <w:rFonts w:ascii="Times New Roman"/>
          <w:b w:val="false"/>
          <w:i w:val="false"/>
          <w:color w:val="ff0000"/>
          <w:sz w:val="28"/>
        </w:rPr>
        <w:t xml:space="preserve">; 26.12.2018 </w:t>
      </w:r>
      <w:r>
        <w:rPr>
          <w:rFonts w:ascii="Times New Roman"/>
          <w:b w:val="false"/>
          <w:i w:val="false"/>
          <w:color w:val="ff0000"/>
          <w:sz w:val="28"/>
        </w:rPr>
        <w:t>№ 815</w:t>
      </w:r>
      <w:r>
        <w:rPr>
          <w:rFonts w:ascii="Times New Roman"/>
          <w:b w:val="false"/>
          <w:i w:val="false"/>
          <w:color w:val="ff0000"/>
          <w:sz w:val="28"/>
        </w:rPr>
        <w:t xml:space="preserve"> (алғашқы ресми жарияланған күнінен бастап қолданысқа енгізіледі); 24.01.2019 </w:t>
      </w:r>
      <w:r>
        <w:rPr>
          <w:rFonts w:ascii="Times New Roman"/>
          <w:b w:val="false"/>
          <w:i w:val="false"/>
          <w:color w:val="ff0000"/>
          <w:sz w:val="28"/>
        </w:rPr>
        <w:t>№ 828</w:t>
      </w:r>
      <w:r>
        <w:rPr>
          <w:rFonts w:ascii="Times New Roman"/>
          <w:b w:val="false"/>
          <w:i w:val="false"/>
          <w:color w:val="ff0000"/>
          <w:sz w:val="28"/>
        </w:rPr>
        <w:t xml:space="preserve"> (алғашқы ресми жарияланған күнінен бастап қолданысқа енгізіледі); 18.02.2019 </w:t>
      </w:r>
      <w:r>
        <w:rPr>
          <w:rFonts w:ascii="Times New Roman"/>
          <w:b w:val="false"/>
          <w:i w:val="false"/>
          <w:color w:val="ff0000"/>
          <w:sz w:val="28"/>
        </w:rPr>
        <w:t>№ 843</w:t>
      </w:r>
      <w:r>
        <w:rPr>
          <w:rFonts w:ascii="Times New Roman"/>
          <w:b w:val="false"/>
          <w:i w:val="false"/>
          <w:color w:val="ff0000"/>
          <w:sz w:val="28"/>
        </w:rPr>
        <w:t xml:space="preserve">; 19.03.2019 </w:t>
      </w:r>
      <w:r>
        <w:rPr>
          <w:rFonts w:ascii="Times New Roman"/>
          <w:b w:val="false"/>
          <w:i w:val="false"/>
          <w:color w:val="ff0000"/>
          <w:sz w:val="28"/>
        </w:rPr>
        <w:t>№ 884</w:t>
      </w:r>
      <w:r>
        <w:rPr>
          <w:rFonts w:ascii="Times New Roman"/>
          <w:b w:val="false"/>
          <w:i w:val="false"/>
          <w:color w:val="ff0000"/>
          <w:sz w:val="28"/>
        </w:rPr>
        <w:t xml:space="preserve"> (ҚР Тұңғыш Президентінің – Елбасының президенттік өкілеттіктері тоқтатылғаннан сәттен бастап қолданысқа енгізіледі); 13.04.2019 </w:t>
      </w:r>
      <w:r>
        <w:rPr>
          <w:rFonts w:ascii="Times New Roman"/>
          <w:b w:val="false"/>
          <w:i w:val="false"/>
          <w:color w:val="ff0000"/>
          <w:sz w:val="28"/>
        </w:rPr>
        <w:t>№ 22</w:t>
      </w:r>
      <w:r>
        <w:rPr>
          <w:rFonts w:ascii="Times New Roman"/>
          <w:b w:val="false"/>
          <w:i w:val="false"/>
          <w:color w:val="ff0000"/>
          <w:sz w:val="28"/>
        </w:rPr>
        <w:t xml:space="preserve">; 11.07.2019 </w:t>
      </w:r>
      <w:r>
        <w:rPr>
          <w:rFonts w:ascii="Times New Roman"/>
          <w:b w:val="false"/>
          <w:i w:val="false"/>
          <w:color w:val="ff0000"/>
          <w:sz w:val="28"/>
        </w:rPr>
        <w:t>№ 58</w:t>
      </w:r>
      <w:r>
        <w:rPr>
          <w:rFonts w:ascii="Times New Roman"/>
          <w:b w:val="false"/>
          <w:i w:val="false"/>
          <w:color w:val="ff0000"/>
          <w:sz w:val="28"/>
        </w:rPr>
        <w:t xml:space="preserve">; 22.07.2019 </w:t>
      </w:r>
      <w:r>
        <w:rPr>
          <w:rFonts w:ascii="Times New Roman"/>
          <w:b w:val="false"/>
          <w:i w:val="false"/>
          <w:color w:val="ff0000"/>
          <w:sz w:val="28"/>
        </w:rPr>
        <w:t>№ 74</w:t>
      </w:r>
      <w:r>
        <w:rPr>
          <w:rFonts w:ascii="Times New Roman"/>
          <w:b w:val="false"/>
          <w:i w:val="false"/>
          <w:color w:val="ff0000"/>
          <w:sz w:val="28"/>
        </w:rPr>
        <w:t xml:space="preserve">; 22.07.2019 </w:t>
      </w:r>
      <w:r>
        <w:rPr>
          <w:rFonts w:ascii="Times New Roman"/>
          <w:b w:val="false"/>
          <w:i w:val="false"/>
          <w:color w:val="ff0000"/>
          <w:sz w:val="28"/>
        </w:rPr>
        <w:t>№ 75</w:t>
      </w:r>
      <w:r>
        <w:rPr>
          <w:rFonts w:ascii="Times New Roman"/>
          <w:b w:val="false"/>
          <w:i w:val="false"/>
          <w:color w:val="ff0000"/>
          <w:sz w:val="28"/>
        </w:rPr>
        <w:t xml:space="preserve">; 09.10.2019 </w:t>
      </w:r>
      <w:r>
        <w:rPr>
          <w:rFonts w:ascii="Times New Roman"/>
          <w:b w:val="false"/>
          <w:i w:val="false"/>
          <w:color w:val="ff0000"/>
          <w:sz w:val="28"/>
        </w:rPr>
        <w:t>№ 184</w:t>
      </w:r>
      <w:r>
        <w:rPr>
          <w:rFonts w:ascii="Times New Roman"/>
          <w:b w:val="false"/>
          <w:i w:val="false"/>
          <w:color w:val="ff0000"/>
          <w:sz w:val="28"/>
        </w:rPr>
        <w:t xml:space="preserve">; 02.05.2020 </w:t>
      </w:r>
      <w:r>
        <w:rPr>
          <w:rFonts w:ascii="Times New Roman"/>
          <w:b w:val="false"/>
          <w:i w:val="false"/>
          <w:color w:val="ff0000"/>
          <w:sz w:val="28"/>
        </w:rPr>
        <w:t>№ 316</w:t>
      </w:r>
      <w:r>
        <w:rPr>
          <w:rFonts w:ascii="Times New Roman"/>
          <w:b w:val="false"/>
          <w:i w:val="false"/>
          <w:color w:val="ff0000"/>
          <w:sz w:val="28"/>
        </w:rPr>
        <w:t xml:space="preserve"> (қолданысқа енгізілу тәртібін 5-тармақтан қараңыз); 05.10.2020 </w:t>
      </w:r>
      <w:r>
        <w:rPr>
          <w:rFonts w:ascii="Times New Roman"/>
          <w:b w:val="false"/>
          <w:i w:val="false"/>
          <w:color w:val="ff0000"/>
          <w:sz w:val="28"/>
        </w:rPr>
        <w:t>№ 427</w:t>
      </w:r>
      <w:r>
        <w:rPr>
          <w:rFonts w:ascii="Times New Roman"/>
          <w:b w:val="false"/>
          <w:i w:val="false"/>
          <w:color w:val="ff0000"/>
          <w:sz w:val="28"/>
        </w:rPr>
        <w:t xml:space="preserve">; 05.10.2020 </w:t>
      </w:r>
      <w:r>
        <w:rPr>
          <w:rFonts w:ascii="Times New Roman"/>
          <w:b w:val="false"/>
          <w:i w:val="false"/>
          <w:color w:val="ff0000"/>
          <w:sz w:val="28"/>
        </w:rPr>
        <w:t>№ 428</w:t>
      </w:r>
      <w:r>
        <w:rPr>
          <w:rFonts w:ascii="Times New Roman"/>
          <w:b w:val="false"/>
          <w:i w:val="false"/>
          <w:color w:val="ff0000"/>
          <w:sz w:val="28"/>
        </w:rPr>
        <w:t xml:space="preserve">; 09.12.2020 </w:t>
      </w:r>
      <w:r>
        <w:rPr>
          <w:rFonts w:ascii="Times New Roman"/>
          <w:b w:val="false"/>
          <w:i w:val="false"/>
          <w:color w:val="ff0000"/>
          <w:sz w:val="28"/>
        </w:rPr>
        <w:t>№ 467</w:t>
      </w:r>
      <w:r>
        <w:rPr>
          <w:rFonts w:ascii="Times New Roman"/>
          <w:b w:val="false"/>
          <w:i w:val="false"/>
          <w:color w:val="ff0000"/>
          <w:sz w:val="28"/>
        </w:rPr>
        <w:t xml:space="preserve">; 18.01.2021 </w:t>
      </w:r>
      <w:r>
        <w:rPr>
          <w:rFonts w:ascii="Times New Roman"/>
          <w:b w:val="false"/>
          <w:i w:val="false"/>
          <w:color w:val="ff0000"/>
          <w:sz w:val="28"/>
        </w:rPr>
        <w:t>№ 495</w:t>
      </w:r>
      <w:r>
        <w:rPr>
          <w:rFonts w:ascii="Times New Roman"/>
          <w:b w:val="false"/>
          <w:i w:val="false"/>
          <w:color w:val="ff0000"/>
          <w:sz w:val="28"/>
        </w:rPr>
        <w:t xml:space="preserve"> (алғаш ресми жарияланған күнінен бастап қолданысқа енгізіледі); 09.02.2021 </w:t>
      </w:r>
      <w:r>
        <w:rPr>
          <w:rFonts w:ascii="Times New Roman"/>
          <w:b w:val="false"/>
          <w:i w:val="false"/>
          <w:color w:val="ff0000"/>
          <w:sz w:val="28"/>
        </w:rPr>
        <w:t>№ 506</w:t>
      </w:r>
      <w:r>
        <w:rPr>
          <w:rFonts w:ascii="Times New Roman"/>
          <w:b w:val="false"/>
          <w:i w:val="false"/>
          <w:color w:val="ff0000"/>
          <w:sz w:val="28"/>
        </w:rPr>
        <w:t xml:space="preserve"> (алғаш ресми жарияланған күнінен бастап қолданысқа енгізіледі); 20.02.2021 </w:t>
      </w:r>
      <w:r>
        <w:rPr>
          <w:rFonts w:ascii="Times New Roman"/>
          <w:b w:val="false"/>
          <w:i w:val="false"/>
          <w:color w:val="ff0000"/>
          <w:sz w:val="28"/>
        </w:rPr>
        <w:t>№ 515</w:t>
      </w:r>
      <w:r>
        <w:rPr>
          <w:rFonts w:ascii="Times New Roman"/>
          <w:b w:val="false"/>
          <w:i w:val="false"/>
          <w:color w:val="ff0000"/>
          <w:sz w:val="28"/>
        </w:rPr>
        <w:t xml:space="preserve">; 20.04.2021 </w:t>
      </w:r>
      <w:r>
        <w:rPr>
          <w:rFonts w:ascii="Times New Roman"/>
          <w:b w:val="false"/>
          <w:i w:val="false"/>
          <w:color w:val="ff0000"/>
          <w:sz w:val="28"/>
        </w:rPr>
        <w:t>№ 560</w:t>
      </w:r>
      <w:r>
        <w:rPr>
          <w:rFonts w:ascii="Times New Roman"/>
          <w:b w:val="false"/>
          <w:i w:val="false"/>
          <w:color w:val="ff0000"/>
          <w:sz w:val="28"/>
        </w:rPr>
        <w:t xml:space="preserve"> (алғашқы ресми жарияланған күнінен бастап қолданысқа енгізіледі); 03.09.2021 </w:t>
      </w:r>
      <w:r>
        <w:rPr>
          <w:rFonts w:ascii="Times New Roman"/>
          <w:b w:val="false"/>
          <w:i w:val="false"/>
          <w:color w:val="ff0000"/>
          <w:sz w:val="28"/>
        </w:rPr>
        <w:t>№ 651</w:t>
      </w:r>
      <w:r>
        <w:rPr>
          <w:rFonts w:ascii="Times New Roman"/>
          <w:b w:val="false"/>
          <w:i w:val="false"/>
          <w:color w:val="ff0000"/>
          <w:sz w:val="28"/>
        </w:rPr>
        <w:t xml:space="preserve"> (01.01.2021 бастап қолданысқа енгізіледі); 25.01.2022 </w:t>
      </w:r>
      <w:r>
        <w:rPr>
          <w:rFonts w:ascii="Times New Roman"/>
          <w:b w:val="false"/>
          <w:i w:val="false"/>
          <w:color w:val="ff0000"/>
          <w:sz w:val="28"/>
        </w:rPr>
        <w:t>№ 785</w:t>
      </w:r>
      <w:r>
        <w:rPr>
          <w:rFonts w:ascii="Times New Roman"/>
          <w:b w:val="false"/>
          <w:i w:val="false"/>
          <w:color w:val="ff0000"/>
          <w:sz w:val="28"/>
        </w:rPr>
        <w:t xml:space="preserve"> (алғашқы ресми жарияланған күнінен бастап қолданысқа енгізіледі); 09.02.2022 </w:t>
      </w:r>
      <w:r>
        <w:rPr>
          <w:rFonts w:ascii="Times New Roman"/>
          <w:b w:val="false"/>
          <w:i w:val="false"/>
          <w:color w:val="ff0000"/>
          <w:sz w:val="28"/>
        </w:rPr>
        <w:t>№ 808</w:t>
      </w:r>
      <w:r>
        <w:rPr>
          <w:rFonts w:ascii="Times New Roman"/>
          <w:b w:val="false"/>
          <w:i w:val="false"/>
          <w:color w:val="ff0000"/>
          <w:sz w:val="28"/>
        </w:rPr>
        <w:t xml:space="preserve">; 14.06.2022 </w:t>
      </w:r>
      <w:r>
        <w:rPr>
          <w:rFonts w:ascii="Times New Roman"/>
          <w:b w:val="false"/>
          <w:i w:val="false"/>
          <w:color w:val="ff0000"/>
          <w:sz w:val="28"/>
        </w:rPr>
        <w:t>№ 927</w:t>
      </w:r>
      <w:r>
        <w:rPr>
          <w:rFonts w:ascii="Times New Roman"/>
          <w:b w:val="false"/>
          <w:i w:val="false"/>
          <w:color w:val="ff0000"/>
          <w:sz w:val="28"/>
        </w:rPr>
        <w:t xml:space="preserve">; 30.06.2022 </w:t>
      </w:r>
      <w:r>
        <w:rPr>
          <w:rFonts w:ascii="Times New Roman"/>
          <w:b w:val="false"/>
          <w:i w:val="false"/>
          <w:color w:val="ff0000"/>
          <w:sz w:val="28"/>
        </w:rPr>
        <w:t>№ 948</w:t>
      </w:r>
      <w:r>
        <w:rPr>
          <w:rFonts w:ascii="Times New Roman"/>
          <w:b w:val="false"/>
          <w:i w:val="false"/>
          <w:color w:val="ff0000"/>
          <w:sz w:val="28"/>
        </w:rPr>
        <w:t xml:space="preserve"> (01.07.2022 бастап қолданысқа енгізіледі); 26.11.2022 </w:t>
      </w:r>
      <w:r>
        <w:rPr>
          <w:rFonts w:ascii="Times New Roman"/>
          <w:b w:val="false"/>
          <w:i w:val="false"/>
          <w:color w:val="ff0000"/>
          <w:sz w:val="28"/>
        </w:rPr>
        <w:t>№ 5</w:t>
      </w:r>
      <w:r>
        <w:rPr>
          <w:rFonts w:ascii="Times New Roman"/>
          <w:b w:val="false"/>
          <w:i w:val="false"/>
          <w:color w:val="ff0000"/>
          <w:sz w:val="28"/>
        </w:rPr>
        <w:t xml:space="preserve">; 02.01.2023 </w:t>
      </w:r>
      <w:r>
        <w:rPr>
          <w:rFonts w:ascii="Times New Roman"/>
          <w:b w:val="false"/>
          <w:i w:val="false"/>
          <w:color w:val="ff0000"/>
          <w:sz w:val="28"/>
        </w:rPr>
        <w:t>№ 78</w:t>
      </w:r>
      <w:r>
        <w:rPr>
          <w:rFonts w:ascii="Times New Roman"/>
          <w:b w:val="false"/>
          <w:i w:val="false"/>
          <w:color w:val="ff0000"/>
          <w:sz w:val="28"/>
        </w:rPr>
        <w:t xml:space="preserve"> (01.01.2023 бастап қолданысқа енгізіледі); 19.01.2023 </w:t>
      </w:r>
      <w:r>
        <w:rPr>
          <w:rFonts w:ascii="Times New Roman"/>
          <w:b w:val="false"/>
          <w:i w:val="false"/>
          <w:color w:val="ff0000"/>
          <w:sz w:val="28"/>
        </w:rPr>
        <w:t>№ 106</w:t>
      </w:r>
      <w:r>
        <w:rPr>
          <w:rFonts w:ascii="Times New Roman"/>
          <w:b w:val="false"/>
          <w:i w:val="false"/>
          <w:color w:val="ff0000"/>
          <w:sz w:val="28"/>
        </w:rPr>
        <w:t xml:space="preserve">; 02.02.2023 </w:t>
      </w:r>
      <w:r>
        <w:rPr>
          <w:rFonts w:ascii="Times New Roman"/>
          <w:b w:val="false"/>
          <w:i w:val="false"/>
          <w:color w:val="ff0000"/>
          <w:sz w:val="28"/>
        </w:rPr>
        <w:t>№ 123</w:t>
      </w:r>
      <w:r>
        <w:rPr>
          <w:rFonts w:ascii="Times New Roman"/>
          <w:b w:val="false"/>
          <w:i w:val="false"/>
          <w:color w:val="ff0000"/>
          <w:sz w:val="28"/>
        </w:rPr>
        <w:t xml:space="preserve">; 05.06.2023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10.06.2023 </w:t>
      </w:r>
      <w:r>
        <w:rPr>
          <w:rFonts w:ascii="Times New Roman"/>
          <w:b w:val="false"/>
          <w:i w:val="false"/>
          <w:color w:val="ff0000"/>
          <w:sz w:val="28"/>
        </w:rPr>
        <w:t>№ 252</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03.01.2024 </w:t>
      </w:r>
      <w:r>
        <w:rPr>
          <w:rFonts w:ascii="Times New Roman"/>
          <w:b w:val="false"/>
          <w:i w:val="false"/>
          <w:color w:val="ff0000"/>
          <w:sz w:val="28"/>
        </w:rPr>
        <w:t>№ 429</w:t>
      </w:r>
      <w:r>
        <w:rPr>
          <w:rFonts w:ascii="Times New Roman"/>
          <w:b w:val="false"/>
          <w:i w:val="false"/>
          <w:color w:val="ff0000"/>
          <w:sz w:val="28"/>
        </w:rPr>
        <w:t xml:space="preserve"> (алғашқы ресми жарияланған күнінен кейiн қолданысқа енгізіледі) Жарлықтарымен.</w:t>
      </w:r>
    </w:p>
    <w:bookmarkStart w:name="z9" w:id="7"/>
    <w:p>
      <w:pPr>
        <w:spacing w:after="0"/>
        <w:ind w:left="0"/>
        <w:jc w:val="left"/>
      </w:pPr>
      <w:r>
        <w:rPr>
          <w:rFonts w:ascii="Times New Roman"/>
          <w:b/>
          <w:i w:val="false"/>
          <w:color w:val="000000"/>
        </w:rPr>
        <w:t xml:space="preserve"> 1-тарау. Мемлекеттік саяси лауазымдар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Президентінің 18.01.2021 </w:t>
      </w:r>
      <w:r>
        <w:rPr>
          <w:rFonts w:ascii="Times New Roman"/>
          <w:b w:val="false"/>
          <w:i w:val="false"/>
          <w:color w:val="ff0000"/>
          <w:sz w:val="28"/>
        </w:rPr>
        <w:t>№ 495</w:t>
      </w:r>
      <w:r>
        <w:rPr>
          <w:rFonts w:ascii="Times New Roman"/>
          <w:b w:val="false"/>
          <w:i w:val="false"/>
          <w:color w:val="ff0000"/>
          <w:sz w:val="28"/>
        </w:rPr>
        <w:t xml:space="preserve"> (алғаш ресми жарияланған күнінен бастап қолданысқа енгізіледі) Жарлығымен.</w:t>
      </w:r>
    </w:p>
    <w:p>
      <w:pPr>
        <w:spacing w:after="0"/>
        <w:ind w:left="0"/>
        <w:jc w:val="both"/>
      </w:pPr>
      <w:r>
        <w:rPr>
          <w:rFonts w:ascii="Times New Roman"/>
          <w:b w:val="false"/>
          <w:i w:val="false"/>
          <w:color w:val="000000"/>
          <w:sz w:val="28"/>
        </w:rPr>
        <w:t>
      Қазақстан Республикасының Премьер-Министрі, оның бірінші орынбасары мен орынбасарлары</w:t>
      </w:r>
    </w:p>
    <w:p>
      <w:pPr>
        <w:spacing w:after="0"/>
        <w:ind w:left="0"/>
        <w:jc w:val="both"/>
      </w:pPr>
      <w:r>
        <w:rPr>
          <w:rFonts w:ascii="Times New Roman"/>
          <w:b w:val="false"/>
          <w:i w:val="false"/>
          <w:color w:val="000000"/>
          <w:sz w:val="28"/>
        </w:rPr>
        <w:t>
      Қазақстан Республикасының Мемлекеттік кеңесшісі</w:t>
      </w:r>
    </w:p>
    <w:p>
      <w:pPr>
        <w:spacing w:after="0"/>
        <w:ind w:left="0"/>
        <w:jc w:val="both"/>
      </w:pPr>
      <w:r>
        <w:rPr>
          <w:rFonts w:ascii="Times New Roman"/>
          <w:b w:val="false"/>
          <w:i w:val="false"/>
          <w:color w:val="000000"/>
          <w:sz w:val="28"/>
        </w:rPr>
        <w:t>
      Қазақстан Республикасы Президенті Әкімшілігінің Басшысы</w:t>
      </w:r>
    </w:p>
    <w:p>
      <w:pPr>
        <w:spacing w:after="0"/>
        <w:ind w:left="0"/>
        <w:jc w:val="both"/>
      </w:pPr>
      <w:r>
        <w:rPr>
          <w:rFonts w:ascii="Times New Roman"/>
          <w:b w:val="false"/>
          <w:i w:val="false"/>
          <w:color w:val="000000"/>
          <w:sz w:val="28"/>
        </w:rPr>
        <w:t>
      Қазақстан Республикасы Орталық сайлау комиссиясының Төрағасы, төрағаның орынбасары, хатшысы мен мүшелері</w:t>
      </w:r>
    </w:p>
    <w:p>
      <w:pPr>
        <w:spacing w:after="0"/>
        <w:ind w:left="0"/>
        <w:jc w:val="both"/>
      </w:pPr>
      <w:r>
        <w:rPr>
          <w:rFonts w:ascii="Times New Roman"/>
          <w:b w:val="false"/>
          <w:i w:val="false"/>
          <w:color w:val="000000"/>
          <w:sz w:val="28"/>
        </w:rPr>
        <w:t>
      Қазақстан Республикасы Қауіпсіздік Кеңесінің Хатшысы, оның орынбасарлары</w:t>
      </w:r>
    </w:p>
    <w:p>
      <w:pPr>
        <w:spacing w:after="0"/>
        <w:ind w:left="0"/>
        <w:jc w:val="both"/>
      </w:pPr>
      <w:r>
        <w:rPr>
          <w:rFonts w:ascii="Times New Roman"/>
          <w:b w:val="false"/>
          <w:i w:val="false"/>
          <w:color w:val="000000"/>
          <w:sz w:val="28"/>
        </w:rPr>
        <w:t>
      Қазақстан Республикасы Жоғары Сот Кеңесінің Төрағасы</w:t>
      </w:r>
    </w:p>
    <w:p>
      <w:pPr>
        <w:spacing w:after="0"/>
        <w:ind w:left="0"/>
        <w:jc w:val="both"/>
      </w:pPr>
      <w:r>
        <w:rPr>
          <w:rFonts w:ascii="Times New Roman"/>
          <w:b w:val="false"/>
          <w:i w:val="false"/>
          <w:color w:val="000000"/>
          <w:sz w:val="28"/>
        </w:rPr>
        <w:t>
      Қазақстан Республикасы Жоғары аудиторлық палатасының төрағасы мен мүшелері</w:t>
      </w:r>
    </w:p>
    <w:p>
      <w:pPr>
        <w:spacing w:after="0"/>
        <w:ind w:left="0"/>
        <w:jc w:val="both"/>
      </w:pPr>
      <w:r>
        <w:rPr>
          <w:rFonts w:ascii="Times New Roman"/>
          <w:b w:val="false"/>
          <w:i w:val="false"/>
          <w:color w:val="000000"/>
          <w:sz w:val="28"/>
        </w:rPr>
        <w:t>
      Қазақстан Республикасы Президенті Кеңсесінің бастығы, оның орынбасарлары</w:t>
      </w:r>
    </w:p>
    <w:p>
      <w:pPr>
        <w:spacing w:after="0"/>
        <w:ind w:left="0"/>
        <w:jc w:val="both"/>
      </w:pPr>
      <w:r>
        <w:rPr>
          <w:rFonts w:ascii="Times New Roman"/>
          <w:b w:val="false"/>
          <w:i w:val="false"/>
          <w:color w:val="000000"/>
          <w:sz w:val="28"/>
        </w:rPr>
        <w:t>
      Қазақстан Республикасы Президентінің көмекшілері</w:t>
      </w:r>
    </w:p>
    <w:p>
      <w:pPr>
        <w:spacing w:after="0"/>
        <w:ind w:left="0"/>
        <w:jc w:val="both"/>
      </w:pPr>
      <w:r>
        <w:rPr>
          <w:rFonts w:ascii="Times New Roman"/>
          <w:b w:val="false"/>
          <w:i w:val="false"/>
          <w:color w:val="000000"/>
          <w:sz w:val="28"/>
        </w:rPr>
        <w:t>
      Қазақстан Республикасы Президентінің кеңесшілері</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басшылары, олардың бірінші орынбасарлары мен орынбасарлары</w:t>
      </w:r>
    </w:p>
    <w:p>
      <w:pPr>
        <w:spacing w:after="0"/>
        <w:ind w:left="0"/>
        <w:jc w:val="both"/>
      </w:pPr>
      <w:r>
        <w:rPr>
          <w:rFonts w:ascii="Times New Roman"/>
          <w:b w:val="false"/>
          <w:i w:val="false"/>
          <w:color w:val="000000"/>
          <w:sz w:val="28"/>
        </w:rPr>
        <w:t>
      Қазақстан Республикасының министрлері, олардың бірінші орынбасарлары мен орынбасарлары</w:t>
      </w:r>
    </w:p>
    <w:p>
      <w:pPr>
        <w:spacing w:after="0"/>
        <w:ind w:left="0"/>
        <w:jc w:val="both"/>
      </w:pPr>
      <w:r>
        <w:rPr>
          <w:rFonts w:ascii="Times New Roman"/>
          <w:b w:val="false"/>
          <w:i w:val="false"/>
          <w:color w:val="000000"/>
          <w:sz w:val="28"/>
        </w:rPr>
        <w:t>
      Облыстардың, республикалық маңызы бар қалалардың, астананың әкімдері, олардың бірінші орынбасарлары, орынбасарлары және аппараттарының басшылары</w:t>
      </w:r>
    </w:p>
    <w:p>
      <w:pPr>
        <w:spacing w:after="0"/>
        <w:ind w:left="0"/>
        <w:jc w:val="both"/>
      </w:pPr>
      <w:r>
        <w:rPr>
          <w:rFonts w:ascii="Times New Roman"/>
          <w:b w:val="false"/>
          <w:i w:val="false"/>
          <w:color w:val="000000"/>
          <w:sz w:val="28"/>
        </w:rPr>
        <w:t>
      Қазақстан Республикасының Төтенше және Өкілетті елшілері</w:t>
      </w:r>
    </w:p>
    <w:p>
      <w:pPr>
        <w:spacing w:after="0"/>
        <w:ind w:left="0"/>
        <w:jc w:val="both"/>
      </w:pPr>
      <w:r>
        <w:rPr>
          <w:rFonts w:ascii="Times New Roman"/>
          <w:b w:val="false"/>
          <w:i w:val="false"/>
          <w:color w:val="000000"/>
          <w:sz w:val="28"/>
        </w:rPr>
        <w:t>
      Халықаралық ұйымдар жанындағы Қазақстан Республикасының Тұрақты өкілі</w:t>
      </w:r>
    </w:p>
    <w:p>
      <w:pPr>
        <w:spacing w:after="0"/>
        <w:ind w:left="0"/>
        <w:jc w:val="both"/>
      </w:pPr>
      <w:r>
        <w:rPr>
          <w:rFonts w:ascii="Times New Roman"/>
          <w:b w:val="false"/>
          <w:i w:val="false"/>
          <w:color w:val="000000"/>
          <w:sz w:val="28"/>
        </w:rPr>
        <w:t>
      Халықаралық ұйымдар жанындағы Қазақстан Республикасының Өкілетті өкілі</w:t>
      </w:r>
    </w:p>
    <w:p>
      <w:pPr>
        <w:spacing w:after="0"/>
        <w:ind w:left="0"/>
        <w:jc w:val="both"/>
      </w:pPr>
      <w:r>
        <w:rPr>
          <w:rFonts w:ascii="Times New Roman"/>
          <w:b w:val="false"/>
          <w:i w:val="false"/>
          <w:color w:val="000000"/>
          <w:sz w:val="28"/>
        </w:rPr>
        <w:t>
      Қазақстан Республикасының Үкіметі Аппаратының Басшысы</w:t>
      </w:r>
    </w:p>
    <w:p>
      <w:pPr>
        <w:spacing w:after="0"/>
        <w:ind w:left="0"/>
        <w:jc w:val="both"/>
      </w:pPr>
      <w:r>
        <w:rPr>
          <w:rFonts w:ascii="Times New Roman"/>
          <w:b w:val="false"/>
          <w:i w:val="false"/>
          <w:color w:val="000000"/>
          <w:sz w:val="28"/>
        </w:rPr>
        <w:t>
      Қазақстан Республикасының Үкіметі Аппараты Басшысының бірінші орынбасары, Қазақстан Республикасы Үкіметінің Қазақстан Республикасының Парламентіндегі өкілі</w:t>
      </w:r>
    </w:p>
    <w:p>
      <w:pPr>
        <w:spacing w:after="0"/>
        <w:ind w:left="0"/>
        <w:jc w:val="both"/>
      </w:pPr>
      <w:r>
        <w:rPr>
          <w:rFonts w:ascii="Times New Roman"/>
          <w:b w:val="false"/>
          <w:i w:val="false"/>
          <w:color w:val="000000"/>
          <w:sz w:val="28"/>
        </w:rPr>
        <w:t>
      Қазақстан Республикасының Үкіметі Аппараты Басшысының орынбасарлары</w:t>
      </w:r>
    </w:p>
    <w:p>
      <w:pPr>
        <w:spacing w:after="0"/>
        <w:ind w:left="0"/>
        <w:jc w:val="both"/>
      </w:pPr>
      <w:r>
        <w:rPr>
          <w:rFonts w:ascii="Times New Roman"/>
          <w:b w:val="false"/>
          <w:i w:val="false"/>
          <w:color w:val="000000"/>
          <w:sz w:val="28"/>
        </w:rPr>
        <w:t>
      Қазақстан Республикасы Сот әкімшілігінің басшысы, оның бірінші орынбасары және орынбасарлары</w:t>
      </w:r>
    </w:p>
    <w:p>
      <w:pPr>
        <w:spacing w:after="0"/>
        <w:ind w:left="0"/>
        <w:jc w:val="both"/>
      </w:pPr>
      <w:r>
        <w:rPr>
          <w:rFonts w:ascii="Times New Roman"/>
          <w:b w:val="false"/>
          <w:i w:val="false"/>
          <w:color w:val="000000"/>
          <w:sz w:val="28"/>
        </w:rPr>
        <w:t>
      Қазақстан Республикасы Президенті Әкімшілігінің, Қазақстан Республикасының Қауіпсіздік Кеңесі Аппаратының бөлім меңгерушілері және өзге де құрылымдық бөлімшелерінің басшылары, олардың бірінші орынбасарлары мен орынбасарлары</w:t>
      </w:r>
    </w:p>
    <w:p>
      <w:pPr>
        <w:spacing w:after="0"/>
        <w:ind w:left="0"/>
        <w:jc w:val="both"/>
      </w:pPr>
      <w:r>
        <w:rPr>
          <w:rFonts w:ascii="Times New Roman"/>
          <w:b w:val="false"/>
          <w:i w:val="false"/>
          <w:color w:val="000000"/>
          <w:sz w:val="28"/>
        </w:rPr>
        <w:t>
      Қазақстан Республикасы Президентінің арнаулы өкілдері</w:t>
      </w:r>
    </w:p>
    <w:p>
      <w:pPr>
        <w:spacing w:after="0"/>
        <w:ind w:left="0"/>
        <w:jc w:val="both"/>
      </w:pPr>
      <w:r>
        <w:rPr>
          <w:rFonts w:ascii="Times New Roman"/>
          <w:b w:val="false"/>
          <w:i w:val="false"/>
          <w:color w:val="000000"/>
          <w:sz w:val="28"/>
        </w:rPr>
        <w:t>
      Қазақстан Республикасы Президенті Архивінің директоры, оның орынбасарлары</w:t>
      </w:r>
    </w:p>
    <w:p>
      <w:pPr>
        <w:spacing w:after="0"/>
        <w:ind w:left="0"/>
        <w:jc w:val="both"/>
      </w:pPr>
      <w:r>
        <w:rPr>
          <w:rFonts w:ascii="Times New Roman"/>
          <w:b w:val="false"/>
          <w:i w:val="false"/>
          <w:color w:val="000000"/>
          <w:sz w:val="28"/>
        </w:rPr>
        <w:t>
      Қазақстан Республикасы Президенті жанындағы "Орталық коммуникациялар қызметі" республикалық мемлекеттік мекемесінің директоры</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 агенттігінің Ұлттық статистика бюросының басшысы</w:t>
      </w:r>
    </w:p>
    <w:p>
      <w:pPr>
        <w:spacing w:after="0"/>
        <w:ind w:left="0"/>
        <w:jc w:val="both"/>
      </w:pPr>
      <w:r>
        <w:rPr>
          <w:rFonts w:ascii="Times New Roman"/>
          <w:b w:val="false"/>
          <w:i w:val="false"/>
          <w:color w:val="000000"/>
          <w:sz w:val="28"/>
        </w:rPr>
        <w:t>
      Қазақстан Республикасы Парламентінің Сенаты және Мәжілісі аппараттарының басшылары және олардың орынбасарлары</w:t>
      </w:r>
    </w:p>
    <w:p>
      <w:pPr>
        <w:spacing w:after="0"/>
        <w:ind w:left="0"/>
        <w:jc w:val="both"/>
      </w:pPr>
      <w:r>
        <w:rPr>
          <w:rFonts w:ascii="Times New Roman"/>
          <w:b w:val="false"/>
          <w:i w:val="false"/>
          <w:color w:val="000000"/>
          <w:sz w:val="28"/>
        </w:rPr>
        <w:t>
      Қазақстан Республикасы Конституциялық Соты Аппаратының Басшысы, оның орынбасарлары</w:t>
      </w:r>
    </w:p>
    <w:p>
      <w:pPr>
        <w:spacing w:after="0"/>
        <w:ind w:left="0"/>
        <w:jc w:val="both"/>
      </w:pPr>
      <w:r>
        <w:rPr>
          <w:rFonts w:ascii="Times New Roman"/>
          <w:b w:val="false"/>
          <w:i w:val="false"/>
          <w:color w:val="000000"/>
          <w:sz w:val="28"/>
        </w:rPr>
        <w:t>
      Қазақстан Республикасы Президенті Әкімшілігі құрылымдық бөлімшесінің мемлекеттік инспекторлары</w:t>
      </w:r>
    </w:p>
    <w:p>
      <w:pPr>
        <w:spacing w:after="0"/>
        <w:ind w:left="0"/>
        <w:jc w:val="both"/>
      </w:pPr>
      <w:r>
        <w:rPr>
          <w:rFonts w:ascii="Times New Roman"/>
          <w:b w:val="false"/>
          <w:i w:val="false"/>
          <w:color w:val="000000"/>
          <w:sz w:val="28"/>
        </w:rPr>
        <w:t>
      Облыстардың әкімшілік орталығы болып табылатын қалалардың, облыстық маңызы бар қалалардың, облыстар аудандарының және қалалардағы аудандардың әкімдері</w:t>
      </w:r>
    </w:p>
    <w:p>
      <w:pPr>
        <w:spacing w:after="0"/>
        <w:ind w:left="0"/>
        <w:jc w:val="both"/>
      </w:pPr>
      <w:r>
        <w:rPr>
          <w:rFonts w:ascii="Times New Roman"/>
          <w:b w:val="false"/>
          <w:i w:val="false"/>
          <w:color w:val="000000"/>
          <w:sz w:val="28"/>
        </w:rPr>
        <w:t>
      Қазақстан Республикасы Президенті Іс Басқармасы ведомстволарының басшылары және олардың орынбасарлары</w:t>
      </w:r>
    </w:p>
    <w:bookmarkStart w:name="z10" w:id="8"/>
    <w:p>
      <w:pPr>
        <w:spacing w:after="0"/>
        <w:ind w:left="0"/>
        <w:jc w:val="left"/>
      </w:pPr>
      <w:r>
        <w:rPr>
          <w:rFonts w:ascii="Times New Roman"/>
          <w:b/>
          <w:i w:val="false"/>
          <w:color w:val="000000"/>
        </w:rPr>
        <w:t xml:space="preserve"> 2-тарау. Мемлекеттік әкімшілік лауазымдар</w:t>
      </w:r>
    </w:p>
    <w:bookmarkEnd w:id="8"/>
    <w:p>
      <w:pPr>
        <w:spacing w:after="0"/>
        <w:ind w:left="0"/>
        <w:jc w:val="both"/>
      </w:pPr>
      <w:r>
        <w:rPr>
          <w:rFonts w:ascii="Times New Roman"/>
          <w:b w:val="false"/>
          <w:i w:val="false"/>
          <w:color w:val="ff0000"/>
          <w:sz w:val="28"/>
        </w:rPr>
        <w:t xml:space="preserve">
      Ескерту. 2-тараудың тақырыбы жаңа редакцияда - ҚР Президентінің 18.01.2021 </w:t>
      </w:r>
      <w:r>
        <w:rPr>
          <w:rFonts w:ascii="Times New Roman"/>
          <w:b w:val="false"/>
          <w:i w:val="false"/>
          <w:color w:val="ff0000"/>
          <w:sz w:val="28"/>
        </w:rPr>
        <w:t>№ 495</w:t>
      </w:r>
      <w:r>
        <w:rPr>
          <w:rFonts w:ascii="Times New Roman"/>
          <w:b w:val="false"/>
          <w:i w:val="false"/>
          <w:color w:val="ff0000"/>
          <w:sz w:val="28"/>
        </w:rPr>
        <w:t xml:space="preserve"> (алғаш ресми жарияланған күнінен бастап қолданысқа енгізіледі) Жарлығымен.</w:t>
      </w:r>
    </w:p>
    <w:bookmarkStart w:name="z70" w:id="9"/>
    <w:p>
      <w:pPr>
        <w:spacing w:after="0"/>
        <w:ind w:left="0"/>
        <w:jc w:val="left"/>
      </w:pPr>
      <w:r>
        <w:rPr>
          <w:rFonts w:ascii="Times New Roman"/>
          <w:b/>
          <w:i w:val="false"/>
          <w:color w:val="000000"/>
        </w:rPr>
        <w:t xml:space="preserve"> "А" корпусы 1-санат</w:t>
      </w:r>
    </w:p>
    <w:bookmarkEnd w:id="9"/>
    <w:p>
      <w:pPr>
        <w:spacing w:after="0"/>
        <w:ind w:left="0"/>
        <w:jc w:val="both"/>
      </w:pPr>
      <w:r>
        <w:rPr>
          <w:rFonts w:ascii="Times New Roman"/>
          <w:b w:val="false"/>
          <w:i w:val="false"/>
          <w:color w:val="000000"/>
          <w:sz w:val="28"/>
        </w:rPr>
        <w:t>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w:t>
      </w:r>
    </w:p>
    <w:p>
      <w:pPr>
        <w:spacing w:after="0"/>
        <w:ind w:left="0"/>
        <w:jc w:val="both"/>
      </w:pPr>
      <w:r>
        <w:rPr>
          <w:rFonts w:ascii="Times New Roman"/>
          <w:b w:val="false"/>
          <w:i w:val="false"/>
          <w:color w:val="000000"/>
          <w:sz w:val="28"/>
        </w:rPr>
        <w:t>
      Қазақстан Республикасы Жоғары Сот Кеңесінің хатшысы – Аппарат басшысы</w:t>
      </w:r>
    </w:p>
    <w:p>
      <w:pPr>
        <w:spacing w:after="0"/>
        <w:ind w:left="0"/>
        <w:jc w:val="both"/>
      </w:pPr>
      <w:r>
        <w:rPr>
          <w:rFonts w:ascii="Times New Roman"/>
          <w:b w:val="false"/>
          <w:i w:val="false"/>
          <w:color w:val="000000"/>
          <w:sz w:val="28"/>
        </w:rPr>
        <w:t>
      Орталық атқарушы органдар аппараттарының басшылары, Адам құқықтары жөніндегі ұлттық орталықтың басшысы</w:t>
      </w:r>
    </w:p>
    <w:p>
      <w:pPr>
        <w:spacing w:after="0"/>
        <w:ind w:left="0"/>
        <w:jc w:val="left"/>
      </w:pPr>
      <w:r>
        <w:rPr>
          <w:rFonts w:ascii="Times New Roman"/>
          <w:b/>
          <w:i w:val="false"/>
          <w:color w:val="000000"/>
        </w:rPr>
        <w:t xml:space="preserve"> 2-санат</w:t>
      </w:r>
    </w:p>
    <w:p>
      <w:pPr>
        <w:spacing w:after="0"/>
        <w:ind w:left="0"/>
        <w:jc w:val="both"/>
      </w:pPr>
      <w:r>
        <w:rPr>
          <w:rFonts w:ascii="Times New Roman"/>
          <w:b w:val="false"/>
          <w:i w:val="false"/>
          <w:color w:val="000000"/>
          <w:sz w:val="28"/>
        </w:rPr>
        <w:t>
      Орталық атқарушы органдар комитеттерінің төрағалары, Қазақстан Республикасы Стратегиялық жоспарлау және реформалар агенттігінің Ұлттық статистика бюросы басшысының орынбасарлары</w:t>
      </w:r>
    </w:p>
    <w:p>
      <w:pPr>
        <w:spacing w:after="0"/>
        <w:ind w:left="0"/>
        <w:jc w:val="left"/>
      </w:pPr>
      <w:r>
        <w:rPr>
          <w:rFonts w:ascii="Times New Roman"/>
          <w:b/>
          <w:i w:val="false"/>
          <w:color w:val="000000"/>
        </w:rPr>
        <w:t xml:space="preserve"> 3-санат</w:t>
      </w:r>
    </w:p>
    <w:p>
      <w:pPr>
        <w:spacing w:after="0"/>
        <w:ind w:left="0"/>
        <w:jc w:val="both"/>
      </w:pPr>
      <w:r>
        <w:rPr>
          <w:rFonts w:ascii="Times New Roman"/>
          <w:b w:val="false"/>
          <w:i w:val="false"/>
          <w:color w:val="ff0000"/>
          <w:sz w:val="28"/>
        </w:rPr>
        <w:t xml:space="preserve">
      Ескерту. 3-санат алып тасталды – ҚР Президентінің 05.06.2023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p>
    <w:bookmarkStart w:name="z66" w:id="10"/>
    <w:p>
      <w:pPr>
        <w:spacing w:after="0"/>
        <w:ind w:left="0"/>
        <w:jc w:val="left"/>
      </w:pPr>
      <w:r>
        <w:rPr>
          <w:rFonts w:ascii="Times New Roman"/>
          <w:b/>
          <w:i w:val="false"/>
          <w:color w:val="000000"/>
        </w:rPr>
        <w:t xml:space="preserve"> "Б" корпусы</w:t>
      </w:r>
    </w:p>
    <w:bookmarkEnd w:id="10"/>
    <w:bookmarkStart w:name="z71" w:id="11"/>
    <w:p>
      <w:pPr>
        <w:spacing w:after="0"/>
        <w:ind w:left="0"/>
        <w:jc w:val="both"/>
      </w:pPr>
      <w:r>
        <w:rPr>
          <w:rFonts w:ascii="Times New Roman"/>
          <w:b w:val="false"/>
          <w:i w:val="false"/>
          <w:color w:val="000000"/>
          <w:sz w:val="28"/>
        </w:rPr>
        <w:t xml:space="preserve">
      </w:t>
      </w:r>
      <w:r>
        <w:rPr>
          <w:rFonts w:ascii="Times New Roman"/>
          <w:b/>
          <w:i w:val="false"/>
          <w:color w:val="000000"/>
          <w:sz w:val="28"/>
        </w:rPr>
        <w:t>А санаттарының тобы</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w:t>
      </w:r>
      <w:r>
        <w:rPr>
          <w:rFonts w:ascii="Times New Roman"/>
          <w:b/>
          <w:i w:val="false"/>
          <w:color w:val="000000"/>
          <w:sz w:val="28"/>
        </w:rPr>
        <w:t>Республикасы Президентінің Әкімшілігі, Қазақстан Республикасы Қауіпсіздік Кеңесінің Аппараты</w:t>
      </w:r>
    </w:p>
    <w:bookmarkStart w:name="z72" w:id="12"/>
    <w:p>
      <w:pPr>
        <w:spacing w:after="0"/>
        <w:ind w:left="0"/>
        <w:jc w:val="both"/>
      </w:pPr>
      <w:r>
        <w:rPr>
          <w:rFonts w:ascii="Times New Roman"/>
          <w:b w:val="false"/>
          <w:i w:val="false"/>
          <w:color w:val="000000"/>
          <w:sz w:val="28"/>
        </w:rPr>
        <w:t>
      А-1 санаты</w:t>
      </w:r>
    </w:p>
    <w:bookmarkEnd w:id="12"/>
    <w:p>
      <w:pPr>
        <w:spacing w:after="0"/>
        <w:ind w:left="0"/>
        <w:jc w:val="both"/>
      </w:pPr>
      <w:r>
        <w:rPr>
          <w:rFonts w:ascii="Times New Roman"/>
          <w:b w:val="false"/>
          <w:i w:val="false"/>
          <w:color w:val="000000"/>
          <w:sz w:val="28"/>
        </w:rPr>
        <w:t>
      Сектор меңгерушісі</w:t>
      </w:r>
    </w:p>
    <w:bookmarkStart w:name="z73" w:id="13"/>
    <w:p>
      <w:pPr>
        <w:spacing w:after="0"/>
        <w:ind w:left="0"/>
        <w:jc w:val="both"/>
      </w:pPr>
      <w:r>
        <w:rPr>
          <w:rFonts w:ascii="Times New Roman"/>
          <w:b w:val="false"/>
          <w:i w:val="false"/>
          <w:color w:val="000000"/>
          <w:sz w:val="28"/>
        </w:rPr>
        <w:t>
      А-2 санаты</w:t>
      </w:r>
    </w:p>
    <w:bookmarkEnd w:id="13"/>
    <w:p>
      <w:pPr>
        <w:spacing w:after="0"/>
        <w:ind w:left="0"/>
        <w:jc w:val="both"/>
      </w:pPr>
      <w:r>
        <w:rPr>
          <w:rFonts w:ascii="Times New Roman"/>
          <w:b w:val="false"/>
          <w:i w:val="false"/>
          <w:color w:val="000000"/>
          <w:sz w:val="28"/>
        </w:rPr>
        <w:t>
      Инспектор</w:t>
      </w:r>
    </w:p>
    <w:bookmarkStart w:name="z74" w:id="14"/>
    <w:p>
      <w:pPr>
        <w:spacing w:after="0"/>
        <w:ind w:left="0"/>
        <w:jc w:val="both"/>
      </w:pPr>
      <w:r>
        <w:rPr>
          <w:rFonts w:ascii="Times New Roman"/>
          <w:b w:val="false"/>
          <w:i w:val="false"/>
          <w:color w:val="000000"/>
          <w:sz w:val="28"/>
        </w:rPr>
        <w:t>
      А-3 санаты</w:t>
      </w:r>
    </w:p>
    <w:bookmarkEnd w:id="14"/>
    <w:p>
      <w:pPr>
        <w:spacing w:after="0"/>
        <w:ind w:left="0"/>
        <w:jc w:val="both"/>
      </w:pPr>
      <w:r>
        <w:rPr>
          <w:rFonts w:ascii="Times New Roman"/>
          <w:b w:val="false"/>
          <w:i w:val="false"/>
          <w:color w:val="000000"/>
          <w:sz w:val="28"/>
        </w:rPr>
        <w:t>
      Консультант</w:t>
      </w:r>
    </w:p>
    <w:bookmarkStart w:name="z75" w:id="15"/>
    <w:p>
      <w:pPr>
        <w:spacing w:after="0"/>
        <w:ind w:left="0"/>
        <w:jc w:val="both"/>
      </w:pPr>
      <w:r>
        <w:rPr>
          <w:rFonts w:ascii="Times New Roman"/>
          <w:b w:val="false"/>
          <w:i w:val="false"/>
          <w:color w:val="000000"/>
          <w:sz w:val="28"/>
        </w:rPr>
        <w:t>
      А-4 санаты</w:t>
      </w:r>
    </w:p>
    <w:bookmarkEnd w:id="15"/>
    <w:p>
      <w:pPr>
        <w:spacing w:after="0"/>
        <w:ind w:left="0"/>
        <w:jc w:val="both"/>
      </w:pPr>
      <w:r>
        <w:rPr>
          <w:rFonts w:ascii="Times New Roman"/>
          <w:b w:val="false"/>
          <w:i w:val="false"/>
          <w:color w:val="000000"/>
          <w:sz w:val="28"/>
        </w:rPr>
        <w:t>
      Сарапшы</w:t>
      </w:r>
    </w:p>
    <w:bookmarkStart w:name="z76" w:id="16"/>
    <w:p>
      <w:pPr>
        <w:spacing w:after="0"/>
        <w:ind w:left="0"/>
        <w:jc w:val="both"/>
      </w:pPr>
      <w:r>
        <w:rPr>
          <w:rFonts w:ascii="Times New Roman"/>
          <w:b w:val="false"/>
          <w:i w:val="false"/>
          <w:color w:val="000000"/>
          <w:sz w:val="28"/>
        </w:rPr>
        <w:t>
      А-5 санаты</w:t>
      </w:r>
    </w:p>
    <w:bookmarkEnd w:id="16"/>
    <w:p>
      <w:pPr>
        <w:spacing w:after="0"/>
        <w:ind w:left="0"/>
        <w:jc w:val="both"/>
      </w:pPr>
      <w:r>
        <w:rPr>
          <w:rFonts w:ascii="Times New Roman"/>
          <w:b w:val="false"/>
          <w:i w:val="false"/>
          <w:color w:val="000000"/>
          <w:sz w:val="28"/>
        </w:rPr>
        <w:t>
      Референт</w:t>
      </w:r>
    </w:p>
    <w:bookmarkStart w:name="z77" w:id="17"/>
    <w:p>
      <w:pPr>
        <w:spacing w:after="0"/>
        <w:ind w:left="0"/>
        <w:jc w:val="both"/>
      </w:pPr>
      <w:r>
        <w:rPr>
          <w:rFonts w:ascii="Times New Roman"/>
          <w:b w:val="false"/>
          <w:i w:val="false"/>
          <w:color w:val="000000"/>
          <w:sz w:val="28"/>
        </w:rPr>
        <w:t xml:space="preserve">
      </w:t>
      </w:r>
      <w:r>
        <w:rPr>
          <w:rFonts w:ascii="Times New Roman"/>
          <w:b/>
          <w:i w:val="false"/>
          <w:color w:val="000000"/>
          <w:sz w:val="28"/>
        </w:rPr>
        <w:t>В санаттарының тобы</w:t>
      </w:r>
    </w:p>
    <w:bookmarkEnd w:id="17"/>
    <w:bookmarkStart w:name="z78" w:id="1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Парламенті Палаталарының аппараттары, Қазақстан Республикасы Үкіметінің Аппараты, Қазақстан Республикасының Сот әкімшілігі, Қазақстан Республикасы Конституциялық Сотының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Қазақстан Республикасының Бас прокуратурасы, Қазақстан Республикасының Қаржылық мониторинг агенттігі, Адам құқықтары жөніндегі ұлттық орталық</w:t>
      </w:r>
    </w:p>
    <w:bookmarkEnd w:id="18"/>
    <w:bookmarkStart w:name="z79" w:id="19"/>
    <w:p>
      <w:pPr>
        <w:spacing w:after="0"/>
        <w:ind w:left="0"/>
        <w:jc w:val="both"/>
      </w:pPr>
      <w:r>
        <w:rPr>
          <w:rFonts w:ascii="Times New Roman"/>
          <w:b w:val="false"/>
          <w:i w:val="false"/>
          <w:color w:val="000000"/>
          <w:sz w:val="28"/>
        </w:rPr>
        <w:t>
      В-1 санаты</w:t>
      </w:r>
    </w:p>
    <w:bookmarkEnd w:id="19"/>
    <w:p>
      <w:pPr>
        <w:spacing w:after="0"/>
        <w:ind w:left="0"/>
        <w:jc w:val="both"/>
      </w:pPr>
      <w:r>
        <w:rPr>
          <w:rFonts w:ascii="Times New Roman"/>
          <w:b w:val="false"/>
          <w:i w:val="false"/>
          <w:color w:val="000000"/>
          <w:sz w:val="28"/>
        </w:rPr>
        <w:t>
      Қазақстан Республикасы Жоғары Сот Кеңесінің аппараты, Адам құқықтары жөніндегі ұлттық орталық басшысының орынбасарлары</w:t>
      </w:r>
    </w:p>
    <w:p>
      <w:pPr>
        <w:spacing w:after="0"/>
        <w:ind w:left="0"/>
        <w:jc w:val="both"/>
      </w:pPr>
      <w:r>
        <w:rPr>
          <w:rFonts w:ascii="Times New Roman"/>
          <w:b w:val="false"/>
          <w:i w:val="false"/>
          <w:color w:val="000000"/>
          <w:sz w:val="28"/>
        </w:rPr>
        <w:t>
      Құрылымдық бөлімшенің басшысы</w:t>
      </w:r>
    </w:p>
    <w:bookmarkStart w:name="z80" w:id="20"/>
    <w:p>
      <w:pPr>
        <w:spacing w:after="0"/>
        <w:ind w:left="0"/>
        <w:jc w:val="both"/>
      </w:pPr>
      <w:r>
        <w:rPr>
          <w:rFonts w:ascii="Times New Roman"/>
          <w:b w:val="false"/>
          <w:i w:val="false"/>
          <w:color w:val="000000"/>
          <w:sz w:val="28"/>
        </w:rPr>
        <w:t>
      В-2 санаты</w:t>
      </w:r>
    </w:p>
    <w:bookmarkEnd w:id="20"/>
    <w:p>
      <w:pPr>
        <w:spacing w:after="0"/>
        <w:ind w:left="0"/>
        <w:jc w:val="both"/>
      </w:pPr>
      <w:r>
        <w:rPr>
          <w:rFonts w:ascii="Times New Roman"/>
          <w:b w:val="false"/>
          <w:i w:val="false"/>
          <w:color w:val="000000"/>
          <w:sz w:val="28"/>
        </w:rPr>
        <w:t>
      Құрылымдық бөлімше басшысының орынбасары</w:t>
      </w:r>
    </w:p>
    <w:p>
      <w:pPr>
        <w:spacing w:after="0"/>
        <w:ind w:left="0"/>
        <w:jc w:val="both"/>
      </w:pPr>
      <w:r>
        <w:rPr>
          <w:rFonts w:ascii="Times New Roman"/>
          <w:b w:val="false"/>
          <w:i w:val="false"/>
          <w:color w:val="000000"/>
          <w:sz w:val="28"/>
        </w:rPr>
        <w:t>
      Қазақстан Республикасының Үкіметі Аппаратының өңірлік инспекторы</w:t>
      </w:r>
    </w:p>
    <w:p>
      <w:pPr>
        <w:spacing w:after="0"/>
        <w:ind w:left="0"/>
        <w:jc w:val="both"/>
      </w:pPr>
      <w:r>
        <w:rPr>
          <w:rFonts w:ascii="Times New Roman"/>
          <w:b w:val="false"/>
          <w:i w:val="false"/>
          <w:color w:val="000000"/>
          <w:sz w:val="28"/>
        </w:rPr>
        <w:t>
      Конституциялық Соттың талдаушысы</w:t>
      </w:r>
    </w:p>
    <w:bookmarkStart w:name="z81" w:id="21"/>
    <w:p>
      <w:pPr>
        <w:spacing w:after="0"/>
        <w:ind w:left="0"/>
        <w:jc w:val="both"/>
      </w:pPr>
      <w:r>
        <w:rPr>
          <w:rFonts w:ascii="Times New Roman"/>
          <w:b w:val="false"/>
          <w:i w:val="false"/>
          <w:color w:val="000000"/>
          <w:sz w:val="28"/>
        </w:rPr>
        <w:t>
      В-3 санаты</w:t>
      </w:r>
    </w:p>
    <w:bookmarkEnd w:id="21"/>
    <w:p>
      <w:pPr>
        <w:spacing w:after="0"/>
        <w:ind w:left="0"/>
        <w:jc w:val="both"/>
      </w:pPr>
      <w:r>
        <w:rPr>
          <w:rFonts w:ascii="Times New Roman"/>
          <w:b w:val="false"/>
          <w:i w:val="false"/>
          <w:color w:val="000000"/>
          <w:sz w:val="28"/>
        </w:rPr>
        <w:t>
      Қазақстан Республикасының Премьер-Министрінің көмекшісі, кеңесшісі</w:t>
      </w:r>
    </w:p>
    <w:p>
      <w:pPr>
        <w:spacing w:after="0"/>
        <w:ind w:left="0"/>
        <w:jc w:val="both"/>
      </w:pPr>
      <w:r>
        <w:rPr>
          <w:rFonts w:ascii="Times New Roman"/>
          <w:b w:val="false"/>
          <w:i w:val="false"/>
          <w:color w:val="000000"/>
          <w:sz w:val="28"/>
        </w:rPr>
        <w:t>
      Қазақстан Республикасының Парламенті Палатасы Төрағасының көмекшісі, кеңесшісі</w:t>
      </w:r>
    </w:p>
    <w:p>
      <w:pPr>
        <w:spacing w:after="0"/>
        <w:ind w:left="0"/>
        <w:jc w:val="both"/>
      </w:pPr>
      <w:r>
        <w:rPr>
          <w:rFonts w:ascii="Times New Roman"/>
          <w:b w:val="false"/>
          <w:i w:val="false"/>
          <w:color w:val="000000"/>
          <w:sz w:val="28"/>
        </w:rPr>
        <w:t>
      Қазақстан Республикасының Жоғарғы Соты Төрағасының көмекшісі, кеңесшісі</w:t>
      </w:r>
    </w:p>
    <w:p>
      <w:pPr>
        <w:spacing w:after="0"/>
        <w:ind w:left="0"/>
        <w:jc w:val="both"/>
      </w:pPr>
      <w:r>
        <w:rPr>
          <w:rFonts w:ascii="Times New Roman"/>
          <w:b w:val="false"/>
          <w:i w:val="false"/>
          <w:color w:val="000000"/>
          <w:sz w:val="28"/>
        </w:rPr>
        <w:t>
      Қазақстан Республикасының Конституциялық Соты Төрағасының көмекшісі, кеңесшісі</w:t>
      </w:r>
    </w:p>
    <w:p>
      <w:pPr>
        <w:spacing w:after="0"/>
        <w:ind w:left="0"/>
        <w:jc w:val="both"/>
      </w:pPr>
      <w:r>
        <w:rPr>
          <w:rFonts w:ascii="Times New Roman"/>
          <w:b w:val="false"/>
          <w:i w:val="false"/>
          <w:color w:val="000000"/>
          <w:sz w:val="28"/>
        </w:rPr>
        <w:t>
      Қазақстан Республикасының Орталық сайлау комиссиясы Төрағасының көмекшісі, кеңесшісі</w:t>
      </w:r>
    </w:p>
    <w:p>
      <w:pPr>
        <w:spacing w:after="0"/>
        <w:ind w:left="0"/>
        <w:jc w:val="both"/>
      </w:pPr>
      <w:r>
        <w:rPr>
          <w:rFonts w:ascii="Times New Roman"/>
          <w:b w:val="false"/>
          <w:i w:val="false"/>
          <w:color w:val="000000"/>
          <w:sz w:val="28"/>
        </w:rPr>
        <w:t>
      Қазақстан Республикасының Үкіметі Аппаратының сектор меңгерушісі</w:t>
      </w:r>
    </w:p>
    <w:p>
      <w:pPr>
        <w:spacing w:after="0"/>
        <w:ind w:left="0"/>
        <w:jc w:val="both"/>
      </w:pPr>
      <w:r>
        <w:rPr>
          <w:rFonts w:ascii="Times New Roman"/>
          <w:b w:val="false"/>
          <w:i w:val="false"/>
          <w:color w:val="000000"/>
          <w:sz w:val="28"/>
        </w:rPr>
        <w:t>
      Қазақстан Республикасы Сот әкімшілігінің сектор меңгерушісі</w:t>
      </w:r>
    </w:p>
    <w:p>
      <w:pPr>
        <w:spacing w:after="0"/>
        <w:ind w:left="0"/>
        <w:jc w:val="both"/>
      </w:pPr>
      <w:r>
        <w:rPr>
          <w:rFonts w:ascii="Times New Roman"/>
          <w:b w:val="false"/>
          <w:i w:val="false"/>
          <w:color w:val="000000"/>
          <w:sz w:val="28"/>
        </w:rPr>
        <w:t>
      Қазақстан Республикасының Үкіметі Аппаратының, Қазақстан Республикасының Президенті Іс басқармасының, Адам құқықтары жөніндегі ұлттық орталықтың бас инспекторы</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агенттігi, Қазақстан Республикасының Стратегиялық жоспарлау және реформалар агенттігі, Қазақстан Республикасы Бас прокуратурасының, Қазақстан Республикасының Қаржылық мониторинг агенттігі басқармасының (қызметтің) басшысы</w:t>
      </w:r>
    </w:p>
    <w:p>
      <w:pPr>
        <w:spacing w:after="0"/>
        <w:ind w:left="0"/>
        <w:jc w:val="both"/>
      </w:pPr>
      <w:r>
        <w:rPr>
          <w:rFonts w:ascii="Times New Roman"/>
          <w:b w:val="false"/>
          <w:i w:val="false"/>
          <w:color w:val="000000"/>
          <w:sz w:val="28"/>
        </w:rPr>
        <w:t>
      Қазақстан Республикасы Бәсекелестікті қорғау және дамыту агенттігінің баспасөз хатшысы</w:t>
      </w:r>
    </w:p>
    <w:bookmarkStart w:name="z82" w:id="22"/>
    <w:p>
      <w:pPr>
        <w:spacing w:after="0"/>
        <w:ind w:left="0"/>
        <w:jc w:val="both"/>
      </w:pPr>
      <w:r>
        <w:rPr>
          <w:rFonts w:ascii="Times New Roman"/>
          <w:b w:val="false"/>
          <w:i w:val="false"/>
          <w:color w:val="000000"/>
          <w:sz w:val="28"/>
        </w:rPr>
        <w:t>
      В-4 санаты</w:t>
      </w:r>
    </w:p>
    <w:bookmarkEnd w:id="22"/>
    <w:p>
      <w:pPr>
        <w:spacing w:after="0"/>
        <w:ind w:left="0"/>
        <w:jc w:val="both"/>
      </w:pPr>
      <w:r>
        <w:rPr>
          <w:rFonts w:ascii="Times New Roman"/>
          <w:b w:val="false"/>
          <w:i w:val="false"/>
          <w:color w:val="000000"/>
          <w:sz w:val="28"/>
        </w:rPr>
        <w:t>
      Қазақстан Республикасының Премьер-Министрі орынбасарының көмекшісі, кеңесшісі</w:t>
      </w:r>
    </w:p>
    <w:p>
      <w:pPr>
        <w:spacing w:after="0"/>
        <w:ind w:left="0"/>
        <w:jc w:val="both"/>
      </w:pPr>
      <w:r>
        <w:rPr>
          <w:rFonts w:ascii="Times New Roman"/>
          <w:b w:val="false"/>
          <w:i w:val="false"/>
          <w:color w:val="000000"/>
          <w:sz w:val="28"/>
        </w:rPr>
        <w:t>
      Қазақстан Республикасының Конституциялық Соты Төрағасы орынбасарының көмекшісі</w:t>
      </w:r>
    </w:p>
    <w:p>
      <w:pPr>
        <w:spacing w:after="0"/>
        <w:ind w:left="0"/>
        <w:jc w:val="both"/>
      </w:pPr>
      <w:r>
        <w:rPr>
          <w:rFonts w:ascii="Times New Roman"/>
          <w:b w:val="false"/>
          <w:i w:val="false"/>
          <w:color w:val="000000"/>
          <w:sz w:val="28"/>
        </w:rPr>
        <w:t>
      Қазақстан Республикасының Үкіметі Аппараты Басшысының көмекшісі, кеңесшісі</w:t>
      </w:r>
    </w:p>
    <w:p>
      <w:pPr>
        <w:spacing w:after="0"/>
        <w:ind w:left="0"/>
        <w:jc w:val="both"/>
      </w:pPr>
      <w:r>
        <w:rPr>
          <w:rFonts w:ascii="Times New Roman"/>
          <w:b w:val="false"/>
          <w:i w:val="false"/>
          <w:color w:val="000000"/>
          <w:sz w:val="28"/>
        </w:rPr>
        <w:t>
      Қазақстан Республикасының Президенті Іс басқарушысының,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төрағаларының көмекшісі, кеңесшісі</w:t>
      </w:r>
    </w:p>
    <w:p>
      <w:pPr>
        <w:spacing w:after="0"/>
        <w:ind w:left="0"/>
        <w:jc w:val="both"/>
      </w:pPr>
      <w:r>
        <w:rPr>
          <w:rFonts w:ascii="Times New Roman"/>
          <w:b w:val="false"/>
          <w:i w:val="false"/>
          <w:color w:val="000000"/>
          <w:sz w:val="28"/>
        </w:rPr>
        <w:t>
      Қазақстан Республикасының Парламенті Палатасы Төрағасы орынбасарының көмекшісі</w:t>
      </w:r>
    </w:p>
    <w:p>
      <w:pPr>
        <w:spacing w:after="0"/>
        <w:ind w:left="0"/>
        <w:jc w:val="both"/>
      </w:pPr>
      <w:r>
        <w:rPr>
          <w:rFonts w:ascii="Times New Roman"/>
          <w:b w:val="false"/>
          <w:i w:val="false"/>
          <w:color w:val="000000"/>
          <w:sz w:val="28"/>
        </w:rPr>
        <w:t>
      Қазақстан Республикасының Парламенті Палатасы аппараты басшысының көмекшісі</w:t>
      </w:r>
    </w:p>
    <w:p>
      <w:pPr>
        <w:spacing w:after="0"/>
        <w:ind w:left="0"/>
        <w:jc w:val="both"/>
      </w:pPr>
      <w:r>
        <w:rPr>
          <w:rFonts w:ascii="Times New Roman"/>
          <w:b w:val="false"/>
          <w:i w:val="false"/>
          <w:color w:val="000000"/>
          <w:sz w:val="28"/>
        </w:rPr>
        <w:t>
      Қазақстан Республикасының Конституциялық Соты Аппараты басшысының көмекшісі</w:t>
      </w:r>
    </w:p>
    <w:p>
      <w:pPr>
        <w:spacing w:after="0"/>
        <w:ind w:left="0"/>
        <w:jc w:val="both"/>
      </w:pPr>
      <w:r>
        <w:rPr>
          <w:rFonts w:ascii="Times New Roman"/>
          <w:b w:val="false"/>
          <w:i w:val="false"/>
          <w:color w:val="000000"/>
          <w:sz w:val="28"/>
        </w:rPr>
        <w:t>
      Қазақстан Республикасы Сот әкімшілігі басшысының көмекшісі</w:t>
      </w:r>
    </w:p>
    <w:p>
      <w:pPr>
        <w:spacing w:after="0"/>
        <w:ind w:left="0"/>
        <w:jc w:val="both"/>
      </w:pPr>
      <w:r>
        <w:rPr>
          <w:rFonts w:ascii="Times New Roman"/>
          <w:b w:val="false"/>
          <w:i w:val="false"/>
          <w:color w:val="000000"/>
          <w:sz w:val="28"/>
        </w:rPr>
        <w:t>
      Сектор меңгерушісі</w:t>
      </w:r>
    </w:p>
    <w:p>
      <w:pPr>
        <w:spacing w:after="0"/>
        <w:ind w:left="0"/>
        <w:jc w:val="both"/>
      </w:pPr>
      <w:r>
        <w:rPr>
          <w:rFonts w:ascii="Times New Roman"/>
          <w:b w:val="false"/>
          <w:i w:val="false"/>
          <w:color w:val="000000"/>
          <w:sz w:val="28"/>
        </w:rPr>
        <w:t>
      Бас консультант</w:t>
      </w:r>
    </w:p>
    <w:p>
      <w:pPr>
        <w:spacing w:after="0"/>
        <w:ind w:left="0"/>
        <w:jc w:val="both"/>
      </w:pPr>
      <w:r>
        <w:rPr>
          <w:rFonts w:ascii="Times New Roman"/>
          <w:b w:val="false"/>
          <w:i w:val="false"/>
          <w:color w:val="000000"/>
          <w:sz w:val="28"/>
        </w:rPr>
        <w:t>
      Әдеп жөніндегі уәкіл</w:t>
      </w:r>
      <w:r>
        <w:rPr>
          <w:rFonts w:ascii="Times New Roman"/>
          <w:b w:val="false"/>
          <w:i w:val="false"/>
          <w:color w:val="000000"/>
          <w:vertAlign w:val="superscript"/>
        </w:rPr>
        <w:t>4</w:t>
      </w:r>
    </w:p>
    <w:bookmarkStart w:name="z83" w:id="23"/>
    <w:p>
      <w:pPr>
        <w:spacing w:after="0"/>
        <w:ind w:left="0"/>
        <w:jc w:val="both"/>
      </w:pPr>
      <w:r>
        <w:rPr>
          <w:rFonts w:ascii="Times New Roman"/>
          <w:b w:val="false"/>
          <w:i w:val="false"/>
          <w:color w:val="000000"/>
          <w:sz w:val="28"/>
        </w:rPr>
        <w:t>
      В-5 санаты</w:t>
      </w:r>
    </w:p>
    <w:bookmarkEnd w:id="23"/>
    <w:p>
      <w:pPr>
        <w:spacing w:after="0"/>
        <w:ind w:left="0"/>
        <w:jc w:val="both"/>
      </w:pPr>
      <w:r>
        <w:rPr>
          <w:rFonts w:ascii="Times New Roman"/>
          <w:b w:val="false"/>
          <w:i w:val="false"/>
          <w:color w:val="000000"/>
          <w:sz w:val="28"/>
        </w:rPr>
        <w:t>
      Бас сарапшы</w:t>
      </w:r>
    </w:p>
    <w:p>
      <w:pPr>
        <w:spacing w:after="0"/>
        <w:ind w:left="0"/>
        <w:jc w:val="both"/>
      </w:pPr>
      <w:r>
        <w:rPr>
          <w:rFonts w:ascii="Times New Roman"/>
          <w:b w:val="false"/>
          <w:i w:val="false"/>
          <w:color w:val="000000"/>
          <w:sz w:val="28"/>
        </w:rPr>
        <w:t>
      Қазақстан Республикасының Парламенті депутатының көмекшісі</w:t>
      </w:r>
    </w:p>
    <w:bookmarkStart w:name="z84" w:id="24"/>
    <w:p>
      <w:pPr>
        <w:spacing w:after="0"/>
        <w:ind w:left="0"/>
        <w:jc w:val="both"/>
      </w:pPr>
      <w:r>
        <w:rPr>
          <w:rFonts w:ascii="Times New Roman"/>
          <w:b w:val="false"/>
          <w:i w:val="false"/>
          <w:color w:val="000000"/>
          <w:sz w:val="28"/>
        </w:rPr>
        <w:t>
      В-6 санаты</w:t>
      </w:r>
    </w:p>
    <w:bookmarkEnd w:id="24"/>
    <w:p>
      <w:pPr>
        <w:spacing w:after="0"/>
        <w:ind w:left="0"/>
        <w:jc w:val="both"/>
      </w:pPr>
      <w:r>
        <w:rPr>
          <w:rFonts w:ascii="Times New Roman"/>
          <w:b w:val="false"/>
          <w:i w:val="false"/>
          <w:color w:val="000000"/>
          <w:sz w:val="28"/>
        </w:rPr>
        <w:t>
      Сарапшы</w:t>
      </w:r>
    </w:p>
    <w:bookmarkStart w:name="z85" w:id="25"/>
    <w:p>
      <w:pPr>
        <w:spacing w:after="0"/>
        <w:ind w:left="0"/>
        <w:jc w:val="both"/>
      </w:pPr>
      <w:r>
        <w:rPr>
          <w:rFonts w:ascii="Times New Roman"/>
          <w:b w:val="false"/>
          <w:i w:val="false"/>
          <w:color w:val="000000"/>
          <w:sz w:val="28"/>
        </w:rPr>
        <w:t xml:space="preserve">
      </w:t>
      </w:r>
      <w:r>
        <w:rPr>
          <w:rFonts w:ascii="Times New Roman"/>
          <w:b/>
          <w:i w:val="false"/>
          <w:color w:val="000000"/>
          <w:sz w:val="28"/>
        </w:rPr>
        <w:t>С санаттарының тобы</w:t>
      </w:r>
    </w:p>
    <w:bookmarkEnd w:id="25"/>
    <w:bookmarkStart w:name="z86" w:id="2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 Президентіне тікелей бағынатын және есеп беретін органдар, орталық атқарушы органдар, Қазақстан Республикасы Президентінің Архиві, орталық атқарушы органдардың ведомстволары, Қазақстан Республикасының шетелдегі мекемелері, Қазақстан Республикасы Стратегиялық жоспарлау және реформалар агенттігінің Ұлттық статистика бюросы</w:t>
      </w:r>
    </w:p>
    <w:bookmarkEnd w:id="26"/>
    <w:bookmarkStart w:name="z18" w:id="27"/>
    <w:p>
      <w:pPr>
        <w:spacing w:after="0"/>
        <w:ind w:left="0"/>
        <w:jc w:val="both"/>
      </w:pPr>
      <w:r>
        <w:rPr>
          <w:rFonts w:ascii="Times New Roman"/>
          <w:b w:val="false"/>
          <w:i w:val="false"/>
          <w:color w:val="000000"/>
          <w:sz w:val="28"/>
        </w:rPr>
        <w:t>
      С-1 санаты</w:t>
      </w:r>
    </w:p>
    <w:bookmarkEnd w:id="27"/>
    <w:p>
      <w:pPr>
        <w:spacing w:after="0"/>
        <w:ind w:left="0"/>
        <w:jc w:val="both"/>
      </w:pPr>
      <w:r>
        <w:rPr>
          <w:rFonts w:ascii="Times New Roman"/>
          <w:b w:val="false"/>
          <w:i w:val="false"/>
          <w:color w:val="000000"/>
          <w:sz w:val="28"/>
        </w:rPr>
        <w:t>
      Орталық атқарушы орган комитеті төрағасының орынбасары</w:t>
      </w:r>
    </w:p>
    <w:p>
      <w:pPr>
        <w:spacing w:after="0"/>
        <w:ind w:left="0"/>
        <w:jc w:val="both"/>
      </w:pPr>
      <w:r>
        <w:rPr>
          <w:rFonts w:ascii="Times New Roman"/>
          <w:b w:val="false"/>
          <w:i w:val="false"/>
          <w:color w:val="000000"/>
          <w:sz w:val="28"/>
        </w:rPr>
        <w:t>
      Департамент директоры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Қазақстан Республикасы Сыртқы істер министрлігінің Ерекше тапсырмалар жөніндегі елшісі</w:t>
      </w:r>
    </w:p>
    <w:p>
      <w:pPr>
        <w:spacing w:after="0"/>
        <w:ind w:left="0"/>
        <w:jc w:val="both"/>
      </w:pPr>
      <w:r>
        <w:rPr>
          <w:rFonts w:ascii="Times New Roman"/>
          <w:b w:val="false"/>
          <w:i w:val="false"/>
          <w:color w:val="000000"/>
          <w:sz w:val="28"/>
        </w:rPr>
        <w:t>
      Сенімді уәкіл</w:t>
      </w:r>
    </w:p>
    <w:p>
      <w:pPr>
        <w:spacing w:after="0"/>
        <w:ind w:left="0"/>
        <w:jc w:val="both"/>
      </w:pPr>
      <w:r>
        <w:rPr>
          <w:rFonts w:ascii="Times New Roman"/>
          <w:b w:val="false"/>
          <w:i w:val="false"/>
          <w:color w:val="000000"/>
          <w:sz w:val="28"/>
        </w:rPr>
        <w:t>
      Халықаралық ұйым жанындағы тұрақты өкілдің орынбасары</w:t>
      </w:r>
    </w:p>
    <w:p>
      <w:pPr>
        <w:spacing w:after="0"/>
        <w:ind w:left="0"/>
        <w:jc w:val="both"/>
      </w:pPr>
      <w:r>
        <w:rPr>
          <w:rFonts w:ascii="Times New Roman"/>
          <w:b w:val="false"/>
          <w:i w:val="false"/>
          <w:color w:val="000000"/>
          <w:sz w:val="28"/>
        </w:rPr>
        <w:t>
      Бас консул</w:t>
      </w:r>
    </w:p>
    <w:p>
      <w:pPr>
        <w:spacing w:after="0"/>
        <w:ind w:left="0"/>
        <w:jc w:val="both"/>
      </w:pPr>
      <w:r>
        <w:rPr>
          <w:rFonts w:ascii="Times New Roman"/>
          <w:b w:val="false"/>
          <w:i w:val="false"/>
          <w:color w:val="000000"/>
          <w:sz w:val="28"/>
        </w:rPr>
        <w:t>
      Шетелдегі мекеменің кеңесшісі – уәкілі</w:t>
      </w:r>
    </w:p>
    <w:p>
      <w:pPr>
        <w:spacing w:after="0"/>
        <w:ind w:left="0"/>
        <w:jc w:val="both"/>
      </w:pPr>
      <w:r>
        <w:rPr>
          <w:rFonts w:ascii="Times New Roman"/>
          <w:b w:val="false"/>
          <w:i w:val="false"/>
          <w:color w:val="000000"/>
          <w:sz w:val="28"/>
        </w:rPr>
        <w:t>
      Баспасөз хатшысы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1Орталық атқарушы органдардың ведомстволарынан басқа</w:t>
      </w:r>
    </w:p>
    <w:p>
      <w:pPr>
        <w:spacing w:after="0"/>
        <w:ind w:left="0"/>
        <w:jc w:val="both"/>
      </w:pPr>
      <w:r>
        <w:rPr>
          <w:rFonts w:ascii="Times New Roman"/>
          <w:b w:val="false"/>
          <w:i w:val="false"/>
          <w:color w:val="000000"/>
          <w:sz w:val="28"/>
        </w:rPr>
        <w:t>
      Орталық атқарушы органның ведомствосында, егер республикалық бюджет қаражаты есебінен қамтылатын ведомство мен оның аумақтық бөлімшелерінің штат саны он мың бірліктен асатын болса, сондай-ақ Қазақстан Республикасының Стратегиялық жоспарлау және реформалар агенттігінің Ұлттық статистика бюросында лауазымды енгізуге жол беріледі.</w:t>
      </w:r>
    </w:p>
    <w:bookmarkStart w:name="z19" w:id="28"/>
    <w:p>
      <w:pPr>
        <w:spacing w:after="0"/>
        <w:ind w:left="0"/>
        <w:jc w:val="both"/>
      </w:pPr>
      <w:r>
        <w:rPr>
          <w:rFonts w:ascii="Times New Roman"/>
          <w:b w:val="false"/>
          <w:i w:val="false"/>
          <w:color w:val="000000"/>
          <w:sz w:val="28"/>
        </w:rPr>
        <w:t>
      С-2 санаты</w:t>
      </w:r>
    </w:p>
    <w:bookmarkEnd w:id="28"/>
    <w:p>
      <w:pPr>
        <w:spacing w:after="0"/>
        <w:ind w:left="0"/>
        <w:jc w:val="both"/>
      </w:pPr>
      <w:r>
        <w:rPr>
          <w:rFonts w:ascii="Times New Roman"/>
          <w:b w:val="false"/>
          <w:i w:val="false"/>
          <w:color w:val="000000"/>
          <w:sz w:val="28"/>
        </w:rPr>
        <w:t>
      Департамент директорының орынбасары</w:t>
      </w:r>
    </w:p>
    <w:p>
      <w:pPr>
        <w:spacing w:after="0"/>
        <w:ind w:left="0"/>
        <w:jc w:val="both"/>
      </w:pPr>
      <w:r>
        <w:rPr>
          <w:rFonts w:ascii="Times New Roman"/>
          <w:b w:val="false"/>
          <w:i w:val="false"/>
          <w:color w:val="000000"/>
          <w:sz w:val="28"/>
        </w:rPr>
        <w:t>
      Шетелдегі мекеменің кеңесшісі</w:t>
      </w:r>
    </w:p>
    <w:bookmarkStart w:name="z20" w:id="29"/>
    <w:p>
      <w:pPr>
        <w:spacing w:after="0"/>
        <w:ind w:left="0"/>
        <w:jc w:val="both"/>
      </w:pPr>
      <w:r>
        <w:rPr>
          <w:rFonts w:ascii="Times New Roman"/>
          <w:b w:val="false"/>
          <w:i w:val="false"/>
          <w:color w:val="000000"/>
          <w:sz w:val="28"/>
        </w:rPr>
        <w:t>
      С-3 санаты</w:t>
      </w:r>
    </w:p>
    <w:bookmarkEnd w:id="29"/>
    <w:p>
      <w:pPr>
        <w:spacing w:after="0"/>
        <w:ind w:left="0"/>
        <w:jc w:val="both"/>
      </w:pPr>
      <w:r>
        <w:rPr>
          <w:rFonts w:ascii="Times New Roman"/>
          <w:b w:val="false"/>
          <w:i w:val="false"/>
          <w:color w:val="000000"/>
          <w:sz w:val="28"/>
        </w:rPr>
        <w:t>
      Басқарма басшысы</w:t>
      </w:r>
    </w:p>
    <w:p>
      <w:pPr>
        <w:spacing w:after="0"/>
        <w:ind w:left="0"/>
        <w:jc w:val="both"/>
      </w:pPr>
      <w:r>
        <w:rPr>
          <w:rFonts w:ascii="Times New Roman"/>
          <w:b w:val="false"/>
          <w:i w:val="false"/>
          <w:color w:val="000000"/>
          <w:sz w:val="28"/>
        </w:rPr>
        <w:t>
      Басқарма басшысының орынбасары</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Орталық атқарушы органның бірінші басшысының көмекшісі, кеңесшісі</w:t>
      </w:r>
    </w:p>
    <w:p>
      <w:pPr>
        <w:spacing w:after="0"/>
        <w:ind w:left="0"/>
        <w:jc w:val="both"/>
      </w:pPr>
      <w:r>
        <w:rPr>
          <w:rFonts w:ascii="Times New Roman"/>
          <w:b w:val="false"/>
          <w:i w:val="false"/>
          <w:color w:val="000000"/>
          <w:sz w:val="28"/>
        </w:rPr>
        <w:t>
      Шетелдегі мекеменің бірінші хатшысы</w:t>
      </w:r>
    </w:p>
    <w:p>
      <w:pPr>
        <w:spacing w:after="0"/>
        <w:ind w:left="0"/>
        <w:jc w:val="both"/>
      </w:pPr>
      <w:r>
        <w:rPr>
          <w:rFonts w:ascii="Times New Roman"/>
          <w:b w:val="false"/>
          <w:i w:val="false"/>
          <w:color w:val="000000"/>
          <w:sz w:val="28"/>
        </w:rPr>
        <w:t>
      Консул – консулдықтың басшысы</w:t>
      </w:r>
    </w:p>
    <w:p>
      <w:pPr>
        <w:spacing w:after="0"/>
        <w:ind w:left="0"/>
        <w:jc w:val="both"/>
      </w:pPr>
      <w:r>
        <w:rPr>
          <w:rFonts w:ascii="Times New Roman"/>
          <w:b w:val="false"/>
          <w:i w:val="false"/>
          <w:color w:val="000000"/>
          <w:sz w:val="28"/>
        </w:rPr>
        <w:t>
      Әдеп жөніндегі уәкіл</w:t>
      </w:r>
      <w:r>
        <w:rPr>
          <w:rFonts w:ascii="Times New Roman"/>
          <w:b w:val="false"/>
          <w:i w:val="false"/>
          <w:color w:val="000000"/>
          <w:vertAlign w:val="superscript"/>
        </w:rPr>
        <w:t>4</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Орталық атқарушы органның ведомствосында, егер республикалық бюджет қаражаты есебінен қамтылатын ведомство мен оның аумақтық бөлімшелерінің штат саны он мың бірліктен асатын болса, енгізіледі.</w:t>
      </w:r>
    </w:p>
    <w:bookmarkStart w:name="z21" w:id="30"/>
    <w:p>
      <w:pPr>
        <w:spacing w:after="0"/>
        <w:ind w:left="0"/>
        <w:jc w:val="both"/>
      </w:pPr>
      <w:r>
        <w:rPr>
          <w:rFonts w:ascii="Times New Roman"/>
          <w:b w:val="false"/>
          <w:i w:val="false"/>
          <w:color w:val="000000"/>
          <w:sz w:val="28"/>
        </w:rPr>
        <w:t>
      С-4 санаты</w:t>
      </w:r>
    </w:p>
    <w:bookmarkEnd w:id="30"/>
    <w:p>
      <w:pPr>
        <w:spacing w:after="0"/>
        <w:ind w:left="0"/>
        <w:jc w:val="both"/>
      </w:pPr>
      <w:r>
        <w:rPr>
          <w:rFonts w:ascii="Times New Roman"/>
          <w:b w:val="false"/>
          <w:i w:val="false"/>
          <w:color w:val="000000"/>
          <w:sz w:val="28"/>
        </w:rPr>
        <w:t>
      Бас сарапшы</w:t>
      </w:r>
    </w:p>
    <w:p>
      <w:pPr>
        <w:spacing w:after="0"/>
        <w:ind w:left="0"/>
        <w:jc w:val="both"/>
      </w:pPr>
      <w:r>
        <w:rPr>
          <w:rFonts w:ascii="Times New Roman"/>
          <w:b w:val="false"/>
          <w:i w:val="false"/>
          <w:color w:val="000000"/>
          <w:sz w:val="28"/>
        </w:rPr>
        <w:t>
      Қазақстан Республикасы Сыртқы істер министрлігінің кеңесшісі</w:t>
      </w:r>
    </w:p>
    <w:p>
      <w:pPr>
        <w:spacing w:after="0"/>
        <w:ind w:left="0"/>
        <w:jc w:val="both"/>
      </w:pPr>
      <w:r>
        <w:rPr>
          <w:rFonts w:ascii="Times New Roman"/>
          <w:b w:val="false"/>
          <w:i w:val="false"/>
          <w:color w:val="000000"/>
          <w:sz w:val="28"/>
        </w:rPr>
        <w:t>
      Қазақстан Республикасы Сыртқы істер министрлігінің бірінші хатшысы</w:t>
      </w:r>
    </w:p>
    <w:p>
      <w:pPr>
        <w:spacing w:after="0"/>
        <w:ind w:left="0"/>
        <w:jc w:val="both"/>
      </w:pPr>
      <w:r>
        <w:rPr>
          <w:rFonts w:ascii="Times New Roman"/>
          <w:b w:val="false"/>
          <w:i w:val="false"/>
          <w:color w:val="000000"/>
          <w:sz w:val="28"/>
        </w:rPr>
        <w:t>
      Қазақстан Республикасы Сыртқы істер министрлігінің және шетелдегі мекеменің екінші хатшысы</w:t>
      </w:r>
    </w:p>
    <w:p>
      <w:pPr>
        <w:spacing w:after="0"/>
        <w:ind w:left="0"/>
        <w:jc w:val="both"/>
      </w:pPr>
      <w:r>
        <w:rPr>
          <w:rFonts w:ascii="Times New Roman"/>
          <w:b w:val="false"/>
          <w:i w:val="false"/>
          <w:color w:val="000000"/>
          <w:sz w:val="28"/>
        </w:rPr>
        <w:t>
      Бас консулдықтың консулы</w:t>
      </w:r>
    </w:p>
    <w:bookmarkStart w:name="z22" w:id="31"/>
    <w:p>
      <w:pPr>
        <w:spacing w:after="0"/>
        <w:ind w:left="0"/>
        <w:jc w:val="both"/>
      </w:pPr>
      <w:r>
        <w:rPr>
          <w:rFonts w:ascii="Times New Roman"/>
          <w:b w:val="false"/>
          <w:i w:val="false"/>
          <w:color w:val="000000"/>
          <w:sz w:val="28"/>
        </w:rPr>
        <w:t>
      С-5 санаты</w:t>
      </w:r>
    </w:p>
    <w:bookmarkEnd w:id="31"/>
    <w:p>
      <w:pPr>
        <w:spacing w:after="0"/>
        <w:ind w:left="0"/>
        <w:jc w:val="both"/>
      </w:pPr>
      <w:r>
        <w:rPr>
          <w:rFonts w:ascii="Times New Roman"/>
          <w:b w:val="false"/>
          <w:i w:val="false"/>
          <w:color w:val="000000"/>
          <w:sz w:val="28"/>
        </w:rPr>
        <w:t>
      Сарапшы</w:t>
      </w:r>
    </w:p>
    <w:p>
      <w:pPr>
        <w:spacing w:after="0"/>
        <w:ind w:left="0"/>
        <w:jc w:val="both"/>
      </w:pPr>
      <w:r>
        <w:rPr>
          <w:rFonts w:ascii="Times New Roman"/>
          <w:b w:val="false"/>
          <w:i w:val="false"/>
          <w:color w:val="000000"/>
          <w:sz w:val="28"/>
        </w:rPr>
        <w:t>
      Қазақстан Республикасы Сыртқы істер министрлігінің және шетелдегі мекеменің үшінші хатшысы</w:t>
      </w:r>
    </w:p>
    <w:p>
      <w:pPr>
        <w:spacing w:after="0"/>
        <w:ind w:left="0"/>
        <w:jc w:val="both"/>
      </w:pPr>
      <w:r>
        <w:rPr>
          <w:rFonts w:ascii="Times New Roman"/>
          <w:b w:val="false"/>
          <w:i w:val="false"/>
          <w:color w:val="000000"/>
          <w:sz w:val="28"/>
        </w:rPr>
        <w:t>
      Бас консулдықтың вице-консулы</w:t>
      </w:r>
    </w:p>
    <w:p>
      <w:pPr>
        <w:spacing w:after="0"/>
        <w:ind w:left="0"/>
        <w:jc w:val="both"/>
      </w:pPr>
      <w:r>
        <w:rPr>
          <w:rFonts w:ascii="Times New Roman"/>
          <w:b w:val="false"/>
          <w:i w:val="false"/>
          <w:color w:val="000000"/>
          <w:sz w:val="28"/>
        </w:rPr>
        <w:t>
      Қазақстан Республикасы Сыртқы істер министрлігінің және шетелдегі мекеменің атташесі</w:t>
      </w:r>
    </w:p>
    <w:p>
      <w:pPr>
        <w:spacing w:after="0"/>
        <w:ind w:left="0"/>
        <w:jc w:val="both"/>
      </w:pPr>
      <w:r>
        <w:rPr>
          <w:rFonts w:ascii="Times New Roman"/>
          <w:b w:val="false"/>
          <w:i w:val="false"/>
          <w:color w:val="000000"/>
          <w:sz w:val="28"/>
        </w:rPr>
        <w:t>
      Шетелдегі мекеменің референті</w:t>
      </w:r>
    </w:p>
    <w:bookmarkStart w:name="z87" w:id="32"/>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Орталық мемлекеттік органдардың өңіраралық және облыстық бөлімшелері мен олардың ведомстволары, орталық мемлекеттік органдардың республикалық маңызы бар қалалардағы, астанадағы бөлімшелері, Адам құқықтары жөніндегі ұлттық орталықтың облыстардағы, республикалық маңызы бар қалалардағы, астанадағы өкілдіктері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Кіші бөлім жаңа редакцияда - ҚР Президентінің 18.02.2019 </w:t>
      </w:r>
      <w:r>
        <w:rPr>
          <w:rFonts w:ascii="Times New Roman"/>
          <w:b w:val="false"/>
          <w:i w:val="false"/>
          <w:color w:val="000000"/>
          <w:sz w:val="28"/>
        </w:rPr>
        <w:t>№ 843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3" w:id="33"/>
    <w:p>
      <w:pPr>
        <w:spacing w:after="0"/>
        <w:ind w:left="0"/>
        <w:jc w:val="both"/>
      </w:pPr>
      <w:r>
        <w:rPr>
          <w:rFonts w:ascii="Times New Roman"/>
          <w:b w:val="false"/>
          <w:i w:val="false"/>
          <w:color w:val="000000"/>
          <w:sz w:val="28"/>
        </w:rPr>
        <w:t>
      С-О-1 санаты</w:t>
      </w:r>
    </w:p>
    <w:bookmarkEnd w:id="3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Кеден басшысы</w:t>
      </w:r>
    </w:p>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w:t>
      </w:r>
    </w:p>
    <w:bookmarkStart w:name="z88" w:id="34"/>
    <w:p>
      <w:pPr>
        <w:spacing w:after="0"/>
        <w:ind w:left="0"/>
        <w:jc w:val="both"/>
      </w:pPr>
      <w:r>
        <w:rPr>
          <w:rFonts w:ascii="Times New Roman"/>
          <w:b w:val="false"/>
          <w:i w:val="false"/>
          <w:color w:val="000000"/>
          <w:sz w:val="28"/>
        </w:rPr>
        <w:t>
      С-О-2 санаты</w:t>
      </w:r>
    </w:p>
    <w:bookmarkEnd w:id="34"/>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Кеден басшысының орынбасары</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Әдеп жөніндегі кеңесі хатшылығының меңгерушісі</w:t>
      </w:r>
    </w:p>
    <w:bookmarkStart w:name="z89" w:id="35"/>
    <w:p>
      <w:pPr>
        <w:spacing w:after="0"/>
        <w:ind w:left="0"/>
        <w:jc w:val="both"/>
      </w:pPr>
      <w:r>
        <w:rPr>
          <w:rFonts w:ascii="Times New Roman"/>
          <w:b w:val="false"/>
          <w:i w:val="false"/>
          <w:color w:val="000000"/>
          <w:sz w:val="28"/>
        </w:rPr>
        <w:t>
      С-О-3 санаты</w:t>
      </w:r>
    </w:p>
    <w:bookmarkEnd w:id="35"/>
    <w:p>
      <w:pPr>
        <w:spacing w:after="0"/>
        <w:ind w:left="0"/>
        <w:jc w:val="both"/>
      </w:pPr>
      <w:r>
        <w:rPr>
          <w:rFonts w:ascii="Times New Roman"/>
          <w:b w:val="false"/>
          <w:i w:val="false"/>
          <w:color w:val="000000"/>
          <w:sz w:val="28"/>
        </w:rPr>
        <w:t>
      Басқарма басшысы</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Қазақстан Республикасының Мемлекеттік қызмет істері агенттігінің, Қазақстан Республикасы Сыбайлас жемқорлыққа қарсы іс-қимыл агенттігінің (Сыбайлас жемқорлыққа қарсы қызметтің), Қазақстан Республикасы Қаржылық мониторинг агенттігінің аумақтық органының басқарма басшысы</w:t>
      </w:r>
    </w:p>
    <w:p>
      <w:pPr>
        <w:spacing w:after="0"/>
        <w:ind w:left="0"/>
        <w:jc w:val="both"/>
      </w:pPr>
      <w:r>
        <w:rPr>
          <w:rFonts w:ascii="Times New Roman"/>
          <w:b w:val="false"/>
          <w:i w:val="false"/>
          <w:color w:val="000000"/>
          <w:sz w:val="28"/>
        </w:rPr>
        <w:t>
      Кеден бекетінің басшысы</w:t>
      </w:r>
    </w:p>
    <w:p>
      <w:pPr>
        <w:spacing w:after="0"/>
        <w:ind w:left="0"/>
        <w:jc w:val="both"/>
      </w:pPr>
      <w:r>
        <w:rPr>
          <w:rFonts w:ascii="Times New Roman"/>
          <w:b w:val="false"/>
          <w:i w:val="false"/>
          <w:color w:val="000000"/>
          <w:sz w:val="28"/>
        </w:rPr>
        <w:t>
      Аумақтық бөлімнің басшысы – аға сот орындаушысы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Орталық мемлекеттік органның өңіраралық, облыстық бөлімшесінің (аудандық аумақтық органдарды есептемегенде) штат саны кемінде 100 бірлік болса, енгізіледі.</w:t>
      </w:r>
    </w:p>
    <w:bookmarkStart w:name="z26" w:id="36"/>
    <w:p>
      <w:pPr>
        <w:spacing w:after="0"/>
        <w:ind w:left="0"/>
        <w:jc w:val="both"/>
      </w:pPr>
      <w:r>
        <w:rPr>
          <w:rFonts w:ascii="Times New Roman"/>
          <w:b w:val="false"/>
          <w:i w:val="false"/>
          <w:color w:val="000000"/>
          <w:sz w:val="28"/>
        </w:rPr>
        <w:t>
      С-О-4 санаты</w:t>
      </w:r>
    </w:p>
    <w:bookmarkEnd w:id="36"/>
    <w:p>
      <w:pPr>
        <w:spacing w:after="0"/>
        <w:ind w:left="0"/>
        <w:jc w:val="both"/>
      </w:pPr>
      <w:r>
        <w:rPr>
          <w:rFonts w:ascii="Times New Roman"/>
          <w:b w:val="false"/>
          <w:i w:val="false"/>
          <w:color w:val="000000"/>
          <w:sz w:val="28"/>
        </w:rPr>
        <w:t>
      Бөлім басшысы</w:t>
      </w:r>
    </w:p>
    <w:p>
      <w:pPr>
        <w:spacing w:after="0"/>
        <w:ind w:left="0"/>
        <w:jc w:val="both"/>
      </w:pPr>
      <w:r>
        <w:rPr>
          <w:rFonts w:ascii="Times New Roman"/>
          <w:b w:val="false"/>
          <w:i w:val="false"/>
          <w:color w:val="000000"/>
          <w:sz w:val="28"/>
        </w:rPr>
        <w:t>
      Кеден бекеті басшысының орынбасары</w:t>
      </w:r>
    </w:p>
    <w:p>
      <w:pPr>
        <w:spacing w:after="0"/>
        <w:ind w:left="0"/>
        <w:jc w:val="both"/>
      </w:pPr>
      <w:r>
        <w:rPr>
          <w:rFonts w:ascii="Times New Roman"/>
          <w:b w:val="false"/>
          <w:i w:val="false"/>
          <w:color w:val="000000"/>
          <w:sz w:val="28"/>
        </w:rPr>
        <w:t>
      Сот орындаушысы</w:t>
      </w:r>
    </w:p>
    <w:bookmarkStart w:name="z90" w:id="37"/>
    <w:p>
      <w:pPr>
        <w:spacing w:after="0"/>
        <w:ind w:left="0"/>
        <w:jc w:val="both"/>
      </w:pPr>
      <w:r>
        <w:rPr>
          <w:rFonts w:ascii="Times New Roman"/>
          <w:b w:val="false"/>
          <w:i w:val="false"/>
          <w:color w:val="000000"/>
          <w:sz w:val="28"/>
        </w:rPr>
        <w:t>
      С-О-5 санаты</w:t>
      </w:r>
    </w:p>
    <w:bookmarkEnd w:id="37"/>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Кеденнің бас маманы</w:t>
      </w:r>
    </w:p>
    <w:p>
      <w:pPr>
        <w:spacing w:after="0"/>
        <w:ind w:left="0"/>
        <w:jc w:val="both"/>
      </w:pPr>
      <w:r>
        <w:rPr>
          <w:rFonts w:ascii="Times New Roman"/>
          <w:b w:val="false"/>
          <w:i w:val="false"/>
          <w:color w:val="000000"/>
          <w:sz w:val="28"/>
        </w:rPr>
        <w:t>
      Кеден бекетінің бас маманы</w:t>
      </w:r>
    </w:p>
    <w:p>
      <w:pPr>
        <w:spacing w:after="0"/>
        <w:ind w:left="0"/>
        <w:jc w:val="both"/>
      </w:pPr>
      <w:r>
        <w:rPr>
          <w:rFonts w:ascii="Times New Roman"/>
          <w:b w:val="false"/>
          <w:i w:val="false"/>
          <w:color w:val="000000"/>
          <w:sz w:val="28"/>
        </w:rPr>
        <w:t>
      Облыстық және оған теңестірілген сот кеңсесінің аға сот приставы</w:t>
      </w:r>
    </w:p>
    <w:bookmarkStart w:name="z91" w:id="38"/>
    <w:p>
      <w:pPr>
        <w:spacing w:after="0"/>
        <w:ind w:left="0"/>
        <w:jc w:val="both"/>
      </w:pPr>
      <w:r>
        <w:rPr>
          <w:rFonts w:ascii="Times New Roman"/>
          <w:b w:val="false"/>
          <w:i w:val="false"/>
          <w:color w:val="000000"/>
          <w:sz w:val="28"/>
        </w:rPr>
        <w:t>
      С-О-6 санаты</w:t>
      </w:r>
    </w:p>
    <w:bookmarkEnd w:id="38"/>
    <w:p>
      <w:pPr>
        <w:spacing w:after="0"/>
        <w:ind w:left="0"/>
        <w:jc w:val="both"/>
      </w:pPr>
      <w:r>
        <w:rPr>
          <w:rFonts w:ascii="Times New Roman"/>
          <w:b w:val="false"/>
          <w:i w:val="false"/>
          <w:color w:val="000000"/>
          <w:sz w:val="28"/>
        </w:rPr>
        <w:t>
      Жетекші маман</w:t>
      </w:r>
    </w:p>
    <w:p>
      <w:pPr>
        <w:spacing w:after="0"/>
        <w:ind w:left="0"/>
        <w:jc w:val="both"/>
      </w:pPr>
      <w:r>
        <w:rPr>
          <w:rFonts w:ascii="Times New Roman"/>
          <w:b w:val="false"/>
          <w:i w:val="false"/>
          <w:color w:val="000000"/>
          <w:sz w:val="28"/>
        </w:rPr>
        <w:t>
      Кеденнің жетекші маманы</w:t>
      </w:r>
    </w:p>
    <w:p>
      <w:pPr>
        <w:spacing w:after="0"/>
        <w:ind w:left="0"/>
        <w:jc w:val="both"/>
      </w:pPr>
      <w:r>
        <w:rPr>
          <w:rFonts w:ascii="Times New Roman"/>
          <w:b w:val="false"/>
          <w:i w:val="false"/>
          <w:color w:val="000000"/>
          <w:sz w:val="28"/>
        </w:rPr>
        <w:t>
      Кеден бекетінің жетекші маманы</w:t>
      </w:r>
    </w:p>
    <w:p>
      <w:pPr>
        <w:spacing w:after="0"/>
        <w:ind w:left="0"/>
        <w:jc w:val="both"/>
      </w:pPr>
      <w:r>
        <w:rPr>
          <w:rFonts w:ascii="Times New Roman"/>
          <w:b w:val="false"/>
          <w:i w:val="false"/>
          <w:color w:val="000000"/>
          <w:sz w:val="28"/>
        </w:rPr>
        <w:t>
      Облыстық және оған теңестірілген сот кеңсесінің сот приставы</w:t>
      </w:r>
    </w:p>
    <w:bookmarkStart w:name="z92" w:id="39"/>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Орталық мемлекеттік органдардың және олардың ведомстволарының аудандардағы, қаладағы аудандардағы және облыстық маңызы бар қалалардағы бөлімшелері</w:t>
      </w:r>
    </w:p>
    <w:bookmarkEnd w:id="39"/>
    <w:bookmarkStart w:name="z29" w:id="40"/>
    <w:p>
      <w:pPr>
        <w:spacing w:after="0"/>
        <w:ind w:left="0"/>
        <w:jc w:val="both"/>
      </w:pPr>
      <w:r>
        <w:rPr>
          <w:rFonts w:ascii="Times New Roman"/>
          <w:b w:val="false"/>
          <w:i w:val="false"/>
          <w:color w:val="000000"/>
          <w:sz w:val="28"/>
        </w:rPr>
        <w:t>
      С-R-1 санаты</w:t>
      </w:r>
    </w:p>
    <w:bookmarkEnd w:id="40"/>
    <w:p>
      <w:pPr>
        <w:spacing w:after="0"/>
        <w:ind w:left="0"/>
        <w:jc w:val="both"/>
      </w:pPr>
      <w:r>
        <w:rPr>
          <w:rFonts w:ascii="Times New Roman"/>
          <w:b w:val="false"/>
          <w:i w:val="false"/>
          <w:color w:val="000000"/>
          <w:sz w:val="28"/>
        </w:rPr>
        <w:t>
      Аудандық аумақтық басқарманың басшысы</w:t>
      </w:r>
    </w:p>
    <w:p>
      <w:pPr>
        <w:spacing w:after="0"/>
        <w:ind w:left="0"/>
        <w:jc w:val="both"/>
      </w:pPr>
      <w:r>
        <w:rPr>
          <w:rFonts w:ascii="Times New Roman"/>
          <w:b w:val="false"/>
          <w:i w:val="false"/>
          <w:color w:val="000000"/>
          <w:sz w:val="28"/>
        </w:rPr>
        <w:t>
      Аудандық және оған теңестірілген сот әкімшісінің басшысы</w:t>
      </w:r>
    </w:p>
    <w:bookmarkStart w:name="z30" w:id="41"/>
    <w:p>
      <w:pPr>
        <w:spacing w:after="0"/>
        <w:ind w:left="0"/>
        <w:jc w:val="both"/>
      </w:pPr>
      <w:r>
        <w:rPr>
          <w:rFonts w:ascii="Times New Roman"/>
          <w:b w:val="false"/>
          <w:i w:val="false"/>
          <w:color w:val="000000"/>
          <w:sz w:val="28"/>
        </w:rPr>
        <w:t>
      С-R-2 санаты</w:t>
      </w:r>
    </w:p>
    <w:bookmarkEnd w:id="41"/>
    <w:p>
      <w:pPr>
        <w:spacing w:after="0"/>
        <w:ind w:left="0"/>
        <w:jc w:val="both"/>
      </w:pPr>
      <w:r>
        <w:rPr>
          <w:rFonts w:ascii="Times New Roman"/>
          <w:b w:val="false"/>
          <w:i w:val="false"/>
          <w:color w:val="000000"/>
          <w:sz w:val="28"/>
        </w:rPr>
        <w:t>
      Аудандық аумақтық басқарма басшысының орынбасары</w:t>
      </w:r>
    </w:p>
    <w:p>
      <w:pPr>
        <w:spacing w:after="0"/>
        <w:ind w:left="0"/>
        <w:jc w:val="both"/>
      </w:pPr>
      <w:r>
        <w:rPr>
          <w:rFonts w:ascii="Times New Roman"/>
          <w:b w:val="false"/>
          <w:i w:val="false"/>
          <w:color w:val="000000"/>
          <w:sz w:val="28"/>
        </w:rPr>
        <w:t>
      Аудандық және оған теңестірілген сот әкімшісі басшысының орынбасары</w:t>
      </w:r>
    </w:p>
    <w:bookmarkStart w:name="z31" w:id="42"/>
    <w:p>
      <w:pPr>
        <w:spacing w:after="0"/>
        <w:ind w:left="0"/>
        <w:jc w:val="both"/>
      </w:pPr>
      <w:r>
        <w:rPr>
          <w:rFonts w:ascii="Times New Roman"/>
          <w:b w:val="false"/>
          <w:i w:val="false"/>
          <w:color w:val="000000"/>
          <w:sz w:val="28"/>
        </w:rPr>
        <w:t>
      С-R-3 санаты</w:t>
      </w:r>
    </w:p>
    <w:bookmarkEnd w:id="42"/>
    <w:p>
      <w:pPr>
        <w:spacing w:after="0"/>
        <w:ind w:left="0"/>
        <w:jc w:val="both"/>
      </w:pPr>
      <w:r>
        <w:rPr>
          <w:rFonts w:ascii="Times New Roman"/>
          <w:b w:val="false"/>
          <w:i w:val="false"/>
          <w:color w:val="000000"/>
          <w:sz w:val="28"/>
        </w:rPr>
        <w:t>
      Аудандық аумақтық басқарманың бөлім басшысы</w:t>
      </w:r>
    </w:p>
    <w:bookmarkStart w:name="z32" w:id="43"/>
    <w:p>
      <w:pPr>
        <w:spacing w:after="0"/>
        <w:ind w:left="0"/>
        <w:jc w:val="both"/>
      </w:pPr>
      <w:r>
        <w:rPr>
          <w:rFonts w:ascii="Times New Roman"/>
          <w:b w:val="false"/>
          <w:i w:val="false"/>
          <w:color w:val="000000"/>
          <w:sz w:val="28"/>
        </w:rPr>
        <w:t>
      С-R-4 санаты</w:t>
      </w:r>
    </w:p>
    <w:bookmarkEnd w:id="43"/>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Аудандық және оған теңестірілген сот кеңсесінің аға сот приставы</w:t>
      </w:r>
    </w:p>
    <w:bookmarkStart w:name="z33" w:id="44"/>
    <w:p>
      <w:pPr>
        <w:spacing w:after="0"/>
        <w:ind w:left="0"/>
        <w:jc w:val="both"/>
      </w:pPr>
      <w:r>
        <w:rPr>
          <w:rFonts w:ascii="Times New Roman"/>
          <w:b w:val="false"/>
          <w:i w:val="false"/>
          <w:color w:val="000000"/>
          <w:sz w:val="28"/>
        </w:rPr>
        <w:t>
      С-R-5 санаты</w:t>
      </w:r>
    </w:p>
    <w:bookmarkEnd w:id="44"/>
    <w:p>
      <w:pPr>
        <w:spacing w:after="0"/>
        <w:ind w:left="0"/>
        <w:jc w:val="both"/>
      </w:pPr>
      <w:r>
        <w:rPr>
          <w:rFonts w:ascii="Times New Roman"/>
          <w:b w:val="false"/>
          <w:i w:val="false"/>
          <w:color w:val="000000"/>
          <w:sz w:val="28"/>
        </w:rPr>
        <w:t>
      Жетекші маман</w:t>
      </w:r>
    </w:p>
    <w:p>
      <w:pPr>
        <w:spacing w:after="0"/>
        <w:ind w:left="0"/>
        <w:jc w:val="both"/>
      </w:pPr>
      <w:r>
        <w:rPr>
          <w:rFonts w:ascii="Times New Roman"/>
          <w:b w:val="false"/>
          <w:i w:val="false"/>
          <w:color w:val="000000"/>
          <w:sz w:val="28"/>
        </w:rPr>
        <w:t>
      Аудандық және оған теңестірілген сот кеңсесінің сот приставы</w:t>
      </w:r>
    </w:p>
    <w:bookmarkStart w:name="z93" w:id="45"/>
    <w:p>
      <w:pPr>
        <w:spacing w:after="0"/>
        <w:ind w:left="0"/>
        <w:jc w:val="both"/>
      </w:pPr>
      <w:r>
        <w:rPr>
          <w:rFonts w:ascii="Times New Roman"/>
          <w:b w:val="false"/>
          <w:i w:val="false"/>
          <w:color w:val="000000"/>
          <w:sz w:val="28"/>
        </w:rPr>
        <w:t xml:space="preserve">
      </w:t>
      </w:r>
      <w:r>
        <w:rPr>
          <w:rFonts w:ascii="Times New Roman"/>
          <w:b/>
          <w:i w:val="false"/>
          <w:color w:val="000000"/>
          <w:sz w:val="28"/>
        </w:rPr>
        <w:t>D санаттарыны</w:t>
      </w:r>
      <w:r>
        <w:rPr>
          <w:rFonts w:ascii="Times New Roman"/>
          <w:b/>
          <w:i w:val="false"/>
          <w:color w:val="000000"/>
          <w:sz w:val="28"/>
        </w:rPr>
        <w:t>ң тобы</w:t>
      </w:r>
    </w:p>
    <w:bookmarkEnd w:id="45"/>
    <w:bookmarkStart w:name="z94" w:id="46"/>
    <w:p>
      <w:pPr>
        <w:spacing w:after="0"/>
        <w:ind w:left="0"/>
        <w:jc w:val="both"/>
      </w:pPr>
      <w:r>
        <w:rPr>
          <w:rFonts w:ascii="Times New Roman"/>
          <w:b w:val="false"/>
          <w:i w:val="false"/>
          <w:color w:val="000000"/>
          <w:sz w:val="28"/>
        </w:rPr>
        <w:t xml:space="preserve">
      </w:t>
      </w:r>
      <w:r>
        <w:rPr>
          <w:rFonts w:ascii="Times New Roman"/>
          <w:b/>
          <w:i w:val="false"/>
          <w:color w:val="000000"/>
          <w:sz w:val="28"/>
        </w:rPr>
        <w:t>Облыстар, республикалық маңызы бар қалалар, астана әкімдерінің аппараттары, облыстар, республикалық маңызы бар қалалар, астана мәслихаттарының аппараттары, облыстардың, республикалық маңызы бар қалалардың, астананың тексеру комиссияларының аппараттары</w:t>
      </w:r>
    </w:p>
    <w:bookmarkEnd w:id="46"/>
    <w:bookmarkStart w:name="z34" w:id="47"/>
    <w:p>
      <w:pPr>
        <w:spacing w:after="0"/>
        <w:ind w:left="0"/>
        <w:jc w:val="both"/>
      </w:pPr>
      <w:r>
        <w:rPr>
          <w:rFonts w:ascii="Times New Roman"/>
          <w:b w:val="false"/>
          <w:i w:val="false"/>
          <w:color w:val="000000"/>
          <w:sz w:val="28"/>
        </w:rPr>
        <w:t>
      D-1 санаты</w:t>
      </w:r>
    </w:p>
    <w:bookmarkEnd w:id="47"/>
    <w:p>
      <w:pPr>
        <w:spacing w:after="0"/>
        <w:ind w:left="0"/>
        <w:jc w:val="both"/>
      </w:pPr>
      <w:r>
        <w:rPr>
          <w:rFonts w:ascii="Times New Roman"/>
          <w:b w:val="false"/>
          <w:i w:val="false"/>
          <w:color w:val="000000"/>
          <w:sz w:val="28"/>
        </w:rPr>
        <w:t>
      Мәслихат аппаратының басшысы</w:t>
      </w:r>
    </w:p>
    <w:p>
      <w:pPr>
        <w:spacing w:after="0"/>
        <w:ind w:left="0"/>
        <w:jc w:val="both"/>
      </w:pPr>
      <w:r>
        <w:rPr>
          <w:rFonts w:ascii="Times New Roman"/>
          <w:b w:val="false"/>
          <w:i w:val="false"/>
          <w:color w:val="000000"/>
          <w:sz w:val="28"/>
        </w:rPr>
        <w:t>
      Тексеру комиссиясының төрағасы</w:t>
      </w:r>
    </w:p>
    <w:bookmarkStart w:name="z35" w:id="48"/>
    <w:p>
      <w:pPr>
        <w:spacing w:after="0"/>
        <w:ind w:left="0"/>
        <w:jc w:val="both"/>
      </w:pPr>
      <w:r>
        <w:rPr>
          <w:rFonts w:ascii="Times New Roman"/>
          <w:b w:val="false"/>
          <w:i w:val="false"/>
          <w:color w:val="000000"/>
          <w:sz w:val="28"/>
        </w:rPr>
        <w:t>
      D-2 санаты</w:t>
      </w:r>
    </w:p>
    <w:bookmarkEnd w:id="48"/>
    <w:p>
      <w:pPr>
        <w:spacing w:after="0"/>
        <w:ind w:left="0"/>
        <w:jc w:val="both"/>
      </w:pPr>
      <w:r>
        <w:rPr>
          <w:rFonts w:ascii="Times New Roman"/>
          <w:b w:val="false"/>
          <w:i w:val="false"/>
          <w:color w:val="000000"/>
          <w:sz w:val="28"/>
        </w:rPr>
        <w:t>
      Облыстардың, республикалық маңызы бар қалалардың, астананың тексеру комиссиялары аппаратының басшысы</w:t>
      </w:r>
    </w:p>
    <w:p>
      <w:pPr>
        <w:spacing w:after="0"/>
        <w:ind w:left="0"/>
        <w:jc w:val="both"/>
      </w:pPr>
      <w:r>
        <w:rPr>
          <w:rFonts w:ascii="Times New Roman"/>
          <w:b w:val="false"/>
          <w:i w:val="false"/>
          <w:color w:val="000000"/>
          <w:sz w:val="28"/>
        </w:rPr>
        <w:t>
      Әкім аппараты басшысының орынбасары</w:t>
      </w:r>
    </w:p>
    <w:p>
      <w:pPr>
        <w:spacing w:after="0"/>
        <w:ind w:left="0"/>
        <w:jc w:val="both"/>
      </w:pPr>
      <w:r>
        <w:rPr>
          <w:rFonts w:ascii="Times New Roman"/>
          <w:b w:val="false"/>
          <w:i w:val="false"/>
          <w:color w:val="000000"/>
          <w:sz w:val="28"/>
        </w:rPr>
        <w:t>
      Мәслихат аппараты басшысының орынбасары</w:t>
      </w:r>
    </w:p>
    <w:p>
      <w:pPr>
        <w:spacing w:after="0"/>
        <w:ind w:left="0"/>
        <w:jc w:val="both"/>
      </w:pPr>
      <w:r>
        <w:rPr>
          <w:rFonts w:ascii="Times New Roman"/>
          <w:b w:val="false"/>
          <w:i w:val="false"/>
          <w:color w:val="000000"/>
          <w:sz w:val="28"/>
        </w:rPr>
        <w:t>
      Тексеру комиссиясының мүшесі</w:t>
      </w:r>
    </w:p>
    <w:p>
      <w:pPr>
        <w:spacing w:after="0"/>
        <w:ind w:left="0"/>
        <w:jc w:val="both"/>
      </w:pPr>
      <w:r>
        <w:rPr>
          <w:rFonts w:ascii="Times New Roman"/>
          <w:b w:val="false"/>
          <w:i w:val="false"/>
          <w:color w:val="000000"/>
          <w:sz w:val="28"/>
        </w:rPr>
        <w:t>
      Облыс, республикалық маңызы бар қала және астана әкімінің әскери қауіпсіздік және қорғаныс мәселелері жөніндегі көмекшісі</w:t>
      </w:r>
    </w:p>
    <w:p>
      <w:pPr>
        <w:spacing w:after="0"/>
        <w:ind w:left="0"/>
        <w:jc w:val="both"/>
      </w:pPr>
      <w:r>
        <w:rPr>
          <w:rFonts w:ascii="Times New Roman"/>
          <w:b w:val="false"/>
          <w:i w:val="false"/>
          <w:color w:val="000000"/>
          <w:sz w:val="28"/>
        </w:rPr>
        <w:t>
      Баспасөз хатшысы</w:t>
      </w:r>
    </w:p>
    <w:bookmarkStart w:name="z36" w:id="49"/>
    <w:p>
      <w:pPr>
        <w:spacing w:after="0"/>
        <w:ind w:left="0"/>
        <w:jc w:val="both"/>
      </w:pPr>
      <w:r>
        <w:rPr>
          <w:rFonts w:ascii="Times New Roman"/>
          <w:b w:val="false"/>
          <w:i w:val="false"/>
          <w:color w:val="000000"/>
          <w:sz w:val="28"/>
        </w:rPr>
        <w:t>
      D-3 санаты</w:t>
      </w:r>
    </w:p>
    <w:bookmarkEnd w:id="49"/>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Облыс, республикалық маңызы бар қала, астана әкімінің көмекшісі, кеңесшісі</w:t>
      </w:r>
    </w:p>
    <w:p>
      <w:pPr>
        <w:spacing w:after="0"/>
        <w:ind w:left="0"/>
        <w:jc w:val="both"/>
      </w:pPr>
      <w:r>
        <w:rPr>
          <w:rFonts w:ascii="Times New Roman"/>
          <w:b w:val="false"/>
          <w:i w:val="false"/>
          <w:color w:val="000000"/>
          <w:sz w:val="28"/>
        </w:rPr>
        <w:t>
      Бас инспектор</w:t>
      </w:r>
    </w:p>
    <w:p>
      <w:pPr>
        <w:spacing w:after="0"/>
        <w:ind w:left="0"/>
        <w:jc w:val="both"/>
      </w:pPr>
      <w:r>
        <w:rPr>
          <w:rFonts w:ascii="Times New Roman"/>
          <w:b w:val="false"/>
          <w:i w:val="false"/>
          <w:color w:val="000000"/>
          <w:sz w:val="28"/>
        </w:rPr>
        <w:t>
      Әдеп жөніндегі уәкіл</w:t>
      </w:r>
      <w:r>
        <w:rPr>
          <w:rFonts w:ascii="Times New Roman"/>
          <w:b w:val="false"/>
          <w:i w:val="false"/>
          <w:color w:val="000000"/>
          <w:vertAlign w:val="superscript"/>
        </w:rPr>
        <w:t>4</w:t>
      </w:r>
    </w:p>
    <w:bookmarkStart w:name="z37" w:id="50"/>
    <w:p>
      <w:pPr>
        <w:spacing w:after="0"/>
        <w:ind w:left="0"/>
        <w:jc w:val="both"/>
      </w:pPr>
      <w:r>
        <w:rPr>
          <w:rFonts w:ascii="Times New Roman"/>
          <w:b w:val="false"/>
          <w:i w:val="false"/>
          <w:color w:val="000000"/>
          <w:sz w:val="28"/>
        </w:rPr>
        <w:t>
      D-4 санаты</w:t>
      </w:r>
    </w:p>
    <w:bookmarkEnd w:id="50"/>
    <w:p>
      <w:pPr>
        <w:spacing w:after="0"/>
        <w:ind w:left="0"/>
        <w:jc w:val="both"/>
      </w:pPr>
      <w:r>
        <w:rPr>
          <w:rFonts w:ascii="Times New Roman"/>
          <w:b w:val="false"/>
          <w:i w:val="false"/>
          <w:color w:val="000000"/>
          <w:sz w:val="28"/>
        </w:rPr>
        <w:t>
      Бас маман</w:t>
      </w:r>
    </w:p>
    <w:bookmarkStart w:name="z38" w:id="51"/>
    <w:p>
      <w:pPr>
        <w:spacing w:after="0"/>
        <w:ind w:left="0"/>
        <w:jc w:val="both"/>
      </w:pPr>
      <w:r>
        <w:rPr>
          <w:rFonts w:ascii="Times New Roman"/>
          <w:b w:val="false"/>
          <w:i w:val="false"/>
          <w:color w:val="000000"/>
          <w:sz w:val="28"/>
        </w:rPr>
        <w:t>
      D-5 санаты</w:t>
      </w:r>
    </w:p>
    <w:bookmarkEnd w:id="51"/>
    <w:p>
      <w:pPr>
        <w:spacing w:after="0"/>
        <w:ind w:left="0"/>
        <w:jc w:val="both"/>
      </w:pPr>
      <w:r>
        <w:rPr>
          <w:rFonts w:ascii="Times New Roman"/>
          <w:b w:val="false"/>
          <w:i w:val="false"/>
          <w:color w:val="000000"/>
          <w:sz w:val="28"/>
        </w:rPr>
        <w:t>
      Жетекші маман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Аумақтық бөлімшелері немесе ведомстволарының аумақтық бөлімшелері, шет елдегі мекемелері бар орталық мемлекеттік органдарда, сондай-ақ облыстар, республикалық маңызы бар қалалар және Астана әкімдерінің аппараттарында енгізіледі.</w:t>
      </w:r>
    </w:p>
    <w:bookmarkStart w:name="z95"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Жергілікті бюджеттен қаржыландырылатын облыстық атқарушы органдар, </w:t>
      </w:r>
      <w:r>
        <w:rPr>
          <w:rFonts w:ascii="Times New Roman"/>
          <w:b/>
          <w:i w:val="false"/>
          <w:color w:val="000000"/>
          <w:sz w:val="28"/>
        </w:rPr>
        <w:t>республикалық маңызы бар қалалардың, астананың атқарушы органдары, облыстардың, республикалық маңызы бар қалалардың, астананың Қазақстан халқы Ассамблеясының аппараттары (хатшылықтары)</w:t>
      </w:r>
    </w:p>
    <w:bookmarkEnd w:id="52"/>
    <w:bookmarkStart w:name="z39" w:id="53"/>
    <w:p>
      <w:pPr>
        <w:spacing w:after="0"/>
        <w:ind w:left="0"/>
        <w:jc w:val="both"/>
      </w:pPr>
      <w:r>
        <w:rPr>
          <w:rFonts w:ascii="Times New Roman"/>
          <w:b w:val="false"/>
          <w:i w:val="false"/>
          <w:color w:val="000000"/>
          <w:sz w:val="28"/>
        </w:rPr>
        <w:t>
      D-O-1 санаты</w:t>
      </w:r>
    </w:p>
    <w:bookmarkEnd w:id="53"/>
    <w:p>
      <w:pPr>
        <w:spacing w:after="0"/>
        <w:ind w:left="0"/>
        <w:jc w:val="both"/>
      </w:pPr>
      <w:r>
        <w:rPr>
          <w:rFonts w:ascii="Times New Roman"/>
          <w:b w:val="false"/>
          <w:i w:val="false"/>
          <w:color w:val="000000"/>
          <w:sz w:val="28"/>
        </w:rPr>
        <w:t>
      Басшы</w:t>
      </w:r>
    </w:p>
    <w:bookmarkStart w:name="z40" w:id="54"/>
    <w:p>
      <w:pPr>
        <w:spacing w:after="0"/>
        <w:ind w:left="0"/>
        <w:jc w:val="both"/>
      </w:pPr>
      <w:r>
        <w:rPr>
          <w:rFonts w:ascii="Times New Roman"/>
          <w:b w:val="false"/>
          <w:i w:val="false"/>
          <w:color w:val="000000"/>
          <w:sz w:val="28"/>
        </w:rPr>
        <w:t>
      D-O-2 санаты</w:t>
      </w:r>
    </w:p>
    <w:bookmarkEnd w:id="54"/>
    <w:p>
      <w:pPr>
        <w:spacing w:after="0"/>
        <w:ind w:left="0"/>
        <w:jc w:val="both"/>
      </w:pPr>
      <w:r>
        <w:rPr>
          <w:rFonts w:ascii="Times New Roman"/>
          <w:b w:val="false"/>
          <w:i w:val="false"/>
          <w:color w:val="000000"/>
          <w:sz w:val="28"/>
        </w:rPr>
        <w:t>
      Басшы орынбасары</w:t>
      </w:r>
    </w:p>
    <w:p>
      <w:pPr>
        <w:spacing w:after="0"/>
        <w:ind w:left="0"/>
        <w:jc w:val="both"/>
      </w:pPr>
      <w:r>
        <w:rPr>
          <w:rFonts w:ascii="Times New Roman"/>
          <w:b w:val="false"/>
          <w:i w:val="false"/>
          <w:color w:val="000000"/>
          <w:sz w:val="28"/>
        </w:rPr>
        <w:t>
      Қазақстан халқы Ассамблеясы Хатшылығының меңгерушісі</w:t>
      </w:r>
    </w:p>
    <w:bookmarkStart w:name="z41" w:id="55"/>
    <w:p>
      <w:pPr>
        <w:spacing w:after="0"/>
        <w:ind w:left="0"/>
        <w:jc w:val="both"/>
      </w:pPr>
      <w:r>
        <w:rPr>
          <w:rFonts w:ascii="Times New Roman"/>
          <w:b w:val="false"/>
          <w:i w:val="false"/>
          <w:color w:val="000000"/>
          <w:sz w:val="28"/>
        </w:rPr>
        <w:t>
      D-O-3 санаты</w:t>
      </w:r>
    </w:p>
    <w:bookmarkEnd w:id="55"/>
    <w:p>
      <w:pPr>
        <w:spacing w:after="0"/>
        <w:ind w:left="0"/>
        <w:jc w:val="both"/>
      </w:pPr>
      <w:r>
        <w:rPr>
          <w:rFonts w:ascii="Times New Roman"/>
          <w:b w:val="false"/>
          <w:i w:val="false"/>
          <w:color w:val="000000"/>
          <w:sz w:val="28"/>
        </w:rPr>
        <w:t>
      Бөлім басшысы</w:t>
      </w:r>
    </w:p>
    <w:bookmarkStart w:name="z42" w:id="56"/>
    <w:p>
      <w:pPr>
        <w:spacing w:after="0"/>
        <w:ind w:left="0"/>
        <w:jc w:val="both"/>
      </w:pPr>
      <w:r>
        <w:rPr>
          <w:rFonts w:ascii="Times New Roman"/>
          <w:b w:val="false"/>
          <w:i w:val="false"/>
          <w:color w:val="000000"/>
          <w:sz w:val="28"/>
        </w:rPr>
        <w:t>
      D-O-4 санаты</w:t>
      </w:r>
    </w:p>
    <w:bookmarkEnd w:id="56"/>
    <w:p>
      <w:pPr>
        <w:spacing w:after="0"/>
        <w:ind w:left="0"/>
        <w:jc w:val="both"/>
      </w:pPr>
      <w:r>
        <w:rPr>
          <w:rFonts w:ascii="Times New Roman"/>
          <w:b w:val="false"/>
          <w:i w:val="false"/>
          <w:color w:val="000000"/>
          <w:sz w:val="28"/>
        </w:rPr>
        <w:t>
      Бас маман</w:t>
      </w:r>
    </w:p>
    <w:bookmarkStart w:name="z43" w:id="57"/>
    <w:p>
      <w:pPr>
        <w:spacing w:after="0"/>
        <w:ind w:left="0"/>
        <w:jc w:val="both"/>
      </w:pPr>
      <w:r>
        <w:rPr>
          <w:rFonts w:ascii="Times New Roman"/>
          <w:b w:val="false"/>
          <w:i w:val="false"/>
          <w:color w:val="000000"/>
          <w:sz w:val="28"/>
        </w:rPr>
        <w:t>
      D-O-5 санаты</w:t>
      </w:r>
    </w:p>
    <w:bookmarkEnd w:id="57"/>
    <w:p>
      <w:pPr>
        <w:spacing w:after="0"/>
        <w:ind w:left="0"/>
        <w:jc w:val="both"/>
      </w:pPr>
      <w:r>
        <w:rPr>
          <w:rFonts w:ascii="Times New Roman"/>
          <w:b w:val="false"/>
          <w:i w:val="false"/>
          <w:color w:val="000000"/>
          <w:sz w:val="28"/>
        </w:rPr>
        <w:t>
      Жетекші маман</w:t>
      </w:r>
    </w:p>
    <w:bookmarkStart w:name="z44" w:id="58"/>
    <w:p>
      <w:pPr>
        <w:spacing w:after="0"/>
        <w:ind w:left="0"/>
        <w:jc w:val="both"/>
      </w:pPr>
      <w:r>
        <w:rPr>
          <w:rFonts w:ascii="Times New Roman"/>
          <w:b w:val="false"/>
          <w:i w:val="false"/>
          <w:color w:val="000000"/>
          <w:sz w:val="28"/>
        </w:rPr>
        <w:t>
      D-O-6 санаты</w:t>
      </w:r>
    </w:p>
    <w:bookmarkEnd w:id="58"/>
    <w:p>
      <w:pPr>
        <w:spacing w:after="0"/>
        <w:ind w:left="0"/>
        <w:jc w:val="both"/>
      </w:pPr>
      <w:r>
        <w:rPr>
          <w:rFonts w:ascii="Times New Roman"/>
          <w:b w:val="false"/>
          <w:i w:val="false"/>
          <w:color w:val="000000"/>
          <w:sz w:val="28"/>
        </w:rPr>
        <w:t>
      Маман</w:t>
      </w:r>
    </w:p>
    <w:bookmarkStart w:name="z101" w:id="59"/>
    <w:p>
      <w:pPr>
        <w:spacing w:after="0"/>
        <w:ind w:left="0"/>
        <w:jc w:val="both"/>
      </w:pPr>
      <w:r>
        <w:rPr>
          <w:rFonts w:ascii="Times New Roman"/>
          <w:b w:val="false"/>
          <w:i w:val="false"/>
          <w:color w:val="000000"/>
          <w:sz w:val="28"/>
        </w:rPr>
        <w:t xml:space="preserve">
      </w:t>
      </w:r>
      <w:r>
        <w:rPr>
          <w:rFonts w:ascii="Times New Roman"/>
          <w:b/>
          <w:i w:val="false"/>
          <w:color w:val="000000"/>
          <w:sz w:val="28"/>
        </w:rPr>
        <w:t>Жергілікті бюджеттен қаржыландырылатын, облыстық атқарушы органдарға есеп беретін және бақылауындағы аудандық атқарушы органдар, сондай-ақ облыстық маңызы бар қалалардың атқарушы органдары</w:t>
      </w:r>
    </w:p>
    <w:bookmarkEnd w:id="59"/>
    <w:p>
      <w:pPr>
        <w:spacing w:after="0"/>
        <w:ind w:left="0"/>
        <w:jc w:val="both"/>
      </w:pPr>
      <w:r>
        <w:rPr>
          <w:rFonts w:ascii="Times New Roman"/>
          <w:b w:val="false"/>
          <w:i w:val="false"/>
          <w:color w:val="000000"/>
          <w:sz w:val="28"/>
        </w:rPr>
        <w:t>
      D-R-1 санаты</w:t>
      </w:r>
    </w:p>
    <w:p>
      <w:pPr>
        <w:spacing w:after="0"/>
        <w:ind w:left="0"/>
        <w:jc w:val="both"/>
      </w:pPr>
      <w:r>
        <w:rPr>
          <w:rFonts w:ascii="Times New Roman"/>
          <w:b w:val="false"/>
          <w:i w:val="false"/>
          <w:color w:val="000000"/>
          <w:sz w:val="28"/>
        </w:rPr>
        <w:t>
      Бөлім басшысы</w:t>
      </w:r>
    </w:p>
    <w:p>
      <w:pPr>
        <w:spacing w:after="0"/>
        <w:ind w:left="0"/>
        <w:jc w:val="both"/>
      </w:pPr>
      <w:r>
        <w:rPr>
          <w:rFonts w:ascii="Times New Roman"/>
          <w:b w:val="false"/>
          <w:i w:val="false"/>
          <w:color w:val="000000"/>
          <w:sz w:val="28"/>
        </w:rPr>
        <w:t>
      D-R-2 санаты</w:t>
      </w:r>
    </w:p>
    <w:p>
      <w:pPr>
        <w:spacing w:after="0"/>
        <w:ind w:left="0"/>
        <w:jc w:val="both"/>
      </w:pPr>
      <w:r>
        <w:rPr>
          <w:rFonts w:ascii="Times New Roman"/>
          <w:b w:val="false"/>
          <w:i w:val="false"/>
          <w:color w:val="000000"/>
          <w:sz w:val="28"/>
        </w:rPr>
        <w:t>
      Бөлім басшысының орынбасары</w:t>
      </w:r>
    </w:p>
    <w:p>
      <w:pPr>
        <w:spacing w:after="0"/>
        <w:ind w:left="0"/>
        <w:jc w:val="both"/>
      </w:pPr>
      <w:r>
        <w:rPr>
          <w:rFonts w:ascii="Times New Roman"/>
          <w:b w:val="false"/>
          <w:i w:val="false"/>
          <w:color w:val="000000"/>
          <w:sz w:val="28"/>
        </w:rPr>
        <w:t>
      D-R-3 санаты</w:t>
      </w:r>
    </w:p>
    <w:p>
      <w:pPr>
        <w:spacing w:after="0"/>
        <w:ind w:left="0"/>
        <w:jc w:val="both"/>
      </w:pPr>
      <w:r>
        <w:rPr>
          <w:rFonts w:ascii="Times New Roman"/>
          <w:b w:val="false"/>
          <w:i w:val="false"/>
          <w:color w:val="000000"/>
          <w:sz w:val="28"/>
        </w:rPr>
        <w:t>
      Сектор меңгерушісі</w:t>
      </w:r>
    </w:p>
    <w:p>
      <w:pPr>
        <w:spacing w:after="0"/>
        <w:ind w:left="0"/>
        <w:jc w:val="both"/>
      </w:pPr>
      <w:r>
        <w:rPr>
          <w:rFonts w:ascii="Times New Roman"/>
          <w:b w:val="false"/>
          <w:i w:val="false"/>
          <w:color w:val="000000"/>
          <w:sz w:val="28"/>
        </w:rPr>
        <w:t>
      D-R-4 санаты</w:t>
      </w:r>
    </w:p>
    <w:p>
      <w:pPr>
        <w:spacing w:after="0"/>
        <w:ind w:left="0"/>
        <w:jc w:val="both"/>
      </w:pPr>
      <w:r>
        <w:rPr>
          <w:rFonts w:ascii="Times New Roman"/>
          <w:b w:val="false"/>
          <w:i w:val="false"/>
          <w:color w:val="000000"/>
          <w:sz w:val="28"/>
        </w:rPr>
        <w:t>
      Бас маман</w:t>
      </w:r>
    </w:p>
    <w:p>
      <w:pPr>
        <w:spacing w:after="0"/>
        <w:ind w:left="0"/>
        <w:jc w:val="both"/>
      </w:pPr>
      <w:r>
        <w:rPr>
          <w:rFonts w:ascii="Times New Roman"/>
          <w:b w:val="false"/>
          <w:i w:val="false"/>
          <w:color w:val="000000"/>
          <w:sz w:val="28"/>
        </w:rPr>
        <w:t>
      D-R-5 санаты</w:t>
      </w:r>
    </w:p>
    <w:p>
      <w:pPr>
        <w:spacing w:after="0"/>
        <w:ind w:left="0"/>
        <w:jc w:val="both"/>
      </w:pPr>
      <w:r>
        <w:rPr>
          <w:rFonts w:ascii="Times New Roman"/>
          <w:b w:val="false"/>
          <w:i w:val="false"/>
          <w:color w:val="000000"/>
          <w:sz w:val="28"/>
        </w:rPr>
        <w:t>
      Жетекші маман</w:t>
      </w:r>
    </w:p>
    <w:bookmarkStart w:name="z96" w:id="60"/>
    <w:p>
      <w:pPr>
        <w:spacing w:after="0"/>
        <w:ind w:left="0"/>
        <w:jc w:val="both"/>
      </w:pPr>
      <w:r>
        <w:rPr>
          <w:rFonts w:ascii="Times New Roman"/>
          <w:b w:val="false"/>
          <w:i w:val="false"/>
          <w:color w:val="000000"/>
          <w:sz w:val="28"/>
        </w:rPr>
        <w:t xml:space="preserve">
      </w:t>
      </w:r>
      <w:r>
        <w:rPr>
          <w:rFonts w:ascii="Times New Roman"/>
          <w:b/>
          <w:i w:val="false"/>
          <w:color w:val="000000"/>
          <w:sz w:val="28"/>
        </w:rPr>
        <w:t>Е санаттарының тобы</w:t>
      </w:r>
    </w:p>
    <w:bookmarkEnd w:id="60"/>
    <w:bookmarkStart w:name="z97" w:id="61"/>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Аудандар, қаладағы аудандар және облыстық маңызы бар қалалар әкімдерінің аппараттары, аудандар мәслихаттарының аппараттары</w:t>
      </w:r>
    </w:p>
    <w:bookmarkEnd w:id="61"/>
    <w:bookmarkStart w:name="z45" w:id="62"/>
    <w:p>
      <w:pPr>
        <w:spacing w:after="0"/>
        <w:ind w:left="0"/>
        <w:jc w:val="both"/>
      </w:pPr>
      <w:r>
        <w:rPr>
          <w:rFonts w:ascii="Times New Roman"/>
          <w:b w:val="false"/>
          <w:i w:val="false"/>
          <w:color w:val="000000"/>
          <w:sz w:val="28"/>
        </w:rPr>
        <w:t>
      Е-1 санаты</w:t>
      </w:r>
    </w:p>
    <w:bookmarkEnd w:id="62"/>
    <w:p>
      <w:pPr>
        <w:spacing w:after="0"/>
        <w:ind w:left="0"/>
        <w:jc w:val="both"/>
      </w:pPr>
      <w:r>
        <w:rPr>
          <w:rFonts w:ascii="Times New Roman"/>
          <w:b w:val="false"/>
          <w:i w:val="false"/>
          <w:color w:val="000000"/>
          <w:sz w:val="28"/>
        </w:rPr>
        <w:t>
      Аудандар, қаладағы аудандар және облыстық маңызы бар қалалар әкімдерінің орынбасарлары</w:t>
      </w:r>
    </w:p>
    <w:bookmarkStart w:name="z46" w:id="63"/>
    <w:p>
      <w:pPr>
        <w:spacing w:after="0"/>
        <w:ind w:left="0"/>
        <w:jc w:val="both"/>
      </w:pPr>
      <w:r>
        <w:rPr>
          <w:rFonts w:ascii="Times New Roman"/>
          <w:b w:val="false"/>
          <w:i w:val="false"/>
          <w:color w:val="000000"/>
          <w:sz w:val="28"/>
        </w:rPr>
        <w:t>
      Е-2 санаты</w:t>
      </w:r>
    </w:p>
    <w:bookmarkEnd w:id="63"/>
    <w:p>
      <w:pPr>
        <w:spacing w:after="0"/>
        <w:ind w:left="0"/>
        <w:jc w:val="both"/>
      </w:pPr>
      <w:r>
        <w:rPr>
          <w:rFonts w:ascii="Times New Roman"/>
          <w:b w:val="false"/>
          <w:i w:val="false"/>
          <w:color w:val="000000"/>
          <w:sz w:val="28"/>
        </w:rPr>
        <w:t>
      Аппарат басшысы</w:t>
      </w:r>
    </w:p>
    <w:bookmarkStart w:name="z47" w:id="64"/>
    <w:p>
      <w:pPr>
        <w:spacing w:after="0"/>
        <w:ind w:left="0"/>
        <w:jc w:val="both"/>
      </w:pPr>
      <w:r>
        <w:rPr>
          <w:rFonts w:ascii="Times New Roman"/>
          <w:b w:val="false"/>
          <w:i w:val="false"/>
          <w:color w:val="000000"/>
          <w:sz w:val="28"/>
        </w:rPr>
        <w:t>
      Е-3 санаты</w:t>
      </w:r>
    </w:p>
    <w:bookmarkEnd w:id="64"/>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Аудан әкімінің көмекшісі, кеңесшісі, бас инспекторы</w:t>
      </w:r>
    </w:p>
    <w:bookmarkStart w:name="z48" w:id="65"/>
    <w:p>
      <w:pPr>
        <w:spacing w:after="0"/>
        <w:ind w:left="0"/>
        <w:jc w:val="both"/>
      </w:pPr>
      <w:r>
        <w:rPr>
          <w:rFonts w:ascii="Times New Roman"/>
          <w:b w:val="false"/>
          <w:i w:val="false"/>
          <w:color w:val="000000"/>
          <w:sz w:val="28"/>
        </w:rPr>
        <w:t>
      Е-4 санаты</w:t>
      </w:r>
    </w:p>
    <w:bookmarkEnd w:id="65"/>
    <w:p>
      <w:pPr>
        <w:spacing w:after="0"/>
        <w:ind w:left="0"/>
        <w:jc w:val="both"/>
      </w:pPr>
      <w:r>
        <w:rPr>
          <w:rFonts w:ascii="Times New Roman"/>
          <w:b w:val="false"/>
          <w:i w:val="false"/>
          <w:color w:val="000000"/>
          <w:sz w:val="28"/>
        </w:rPr>
        <w:t>
      Бас маман</w:t>
      </w:r>
    </w:p>
    <w:bookmarkStart w:name="z49" w:id="66"/>
    <w:p>
      <w:pPr>
        <w:spacing w:after="0"/>
        <w:ind w:left="0"/>
        <w:jc w:val="both"/>
      </w:pPr>
      <w:r>
        <w:rPr>
          <w:rFonts w:ascii="Times New Roman"/>
          <w:b w:val="false"/>
          <w:i w:val="false"/>
          <w:color w:val="000000"/>
          <w:sz w:val="28"/>
        </w:rPr>
        <w:t>
      Е-5 санаты</w:t>
      </w:r>
    </w:p>
    <w:bookmarkEnd w:id="66"/>
    <w:p>
      <w:pPr>
        <w:spacing w:after="0"/>
        <w:ind w:left="0"/>
        <w:jc w:val="both"/>
      </w:pPr>
      <w:r>
        <w:rPr>
          <w:rFonts w:ascii="Times New Roman"/>
          <w:b w:val="false"/>
          <w:i w:val="false"/>
          <w:color w:val="000000"/>
          <w:sz w:val="28"/>
        </w:rPr>
        <w:t>
      Жетекші маман</w:t>
      </w:r>
    </w:p>
    <w:bookmarkStart w:name="z98" w:id="67"/>
    <w:p>
      <w:pPr>
        <w:spacing w:after="0"/>
        <w:ind w:left="0"/>
        <w:jc w:val="both"/>
      </w:pPr>
      <w:r>
        <w:rPr>
          <w:rFonts w:ascii="Times New Roman"/>
          <w:b w:val="false"/>
          <w:i w:val="false"/>
          <w:color w:val="000000"/>
          <w:sz w:val="28"/>
        </w:rPr>
        <w:t xml:space="preserve">
      </w:t>
      </w:r>
      <w:r>
        <w:rPr>
          <w:rFonts w:ascii="Times New Roman"/>
          <w:b/>
          <w:i w:val="false"/>
          <w:color w:val="000000"/>
          <w:sz w:val="28"/>
        </w:rPr>
        <w:t>Жергілікті бюджеттен қаржыландырылатын аудандық атқарушы органдар, аудандық маңызы бар қалалардың, селолардың, кенттердің, селолық округтердің әкімдері</w:t>
      </w:r>
    </w:p>
    <w:bookmarkEnd w:id="67"/>
    <w:bookmarkStart w:name="z50" w:id="68"/>
    <w:p>
      <w:pPr>
        <w:spacing w:after="0"/>
        <w:ind w:left="0"/>
        <w:jc w:val="both"/>
      </w:pPr>
      <w:r>
        <w:rPr>
          <w:rFonts w:ascii="Times New Roman"/>
          <w:b w:val="false"/>
          <w:i w:val="false"/>
          <w:color w:val="000000"/>
          <w:sz w:val="28"/>
        </w:rPr>
        <w:t>
      Е-R-1 санаты</w:t>
      </w:r>
    </w:p>
    <w:bookmarkEnd w:id="68"/>
    <w:bookmarkStart w:name="z99" w:id="69"/>
    <w:p>
      <w:pPr>
        <w:spacing w:after="0"/>
        <w:ind w:left="0"/>
        <w:jc w:val="both"/>
      </w:pPr>
      <w:r>
        <w:rPr>
          <w:rFonts w:ascii="Times New Roman"/>
          <w:b w:val="false"/>
          <w:i w:val="false"/>
          <w:color w:val="000000"/>
          <w:sz w:val="28"/>
        </w:rPr>
        <w:t>
      Аудандық маңызы бар қалалардың, селолардың, кенттердің, селолық округтердің әкімдері</w:t>
      </w:r>
    </w:p>
    <w:bookmarkEnd w:id="69"/>
    <w:p>
      <w:pPr>
        <w:spacing w:after="0"/>
        <w:ind w:left="0"/>
        <w:jc w:val="both"/>
      </w:pPr>
      <w:r>
        <w:rPr>
          <w:rFonts w:ascii="Times New Roman"/>
          <w:b w:val="false"/>
          <w:i w:val="false"/>
          <w:color w:val="000000"/>
          <w:sz w:val="28"/>
        </w:rPr>
        <w:t>
      Бөлім басшысы</w:t>
      </w:r>
    </w:p>
    <w:bookmarkStart w:name="z51" w:id="70"/>
    <w:p>
      <w:pPr>
        <w:spacing w:after="0"/>
        <w:ind w:left="0"/>
        <w:jc w:val="both"/>
      </w:pPr>
      <w:r>
        <w:rPr>
          <w:rFonts w:ascii="Times New Roman"/>
          <w:b w:val="false"/>
          <w:i w:val="false"/>
          <w:color w:val="000000"/>
          <w:sz w:val="28"/>
        </w:rPr>
        <w:t>
      Е-R-2 санаты</w:t>
      </w:r>
    </w:p>
    <w:bookmarkEnd w:id="70"/>
    <w:p>
      <w:pPr>
        <w:spacing w:after="0"/>
        <w:ind w:left="0"/>
        <w:jc w:val="both"/>
      </w:pPr>
      <w:r>
        <w:rPr>
          <w:rFonts w:ascii="Times New Roman"/>
          <w:b w:val="false"/>
          <w:i w:val="false"/>
          <w:color w:val="000000"/>
          <w:sz w:val="28"/>
        </w:rPr>
        <w:t>
      Бөлім басшысының орынбасары</w:t>
      </w:r>
    </w:p>
    <w:bookmarkStart w:name="z52" w:id="71"/>
    <w:p>
      <w:pPr>
        <w:spacing w:after="0"/>
        <w:ind w:left="0"/>
        <w:jc w:val="both"/>
      </w:pPr>
      <w:r>
        <w:rPr>
          <w:rFonts w:ascii="Times New Roman"/>
          <w:b w:val="false"/>
          <w:i w:val="false"/>
          <w:color w:val="000000"/>
          <w:sz w:val="28"/>
        </w:rPr>
        <w:t>
      Е-R-3 санаты</w:t>
      </w:r>
    </w:p>
    <w:bookmarkEnd w:id="71"/>
    <w:p>
      <w:pPr>
        <w:spacing w:after="0"/>
        <w:ind w:left="0"/>
        <w:jc w:val="both"/>
      </w:pPr>
      <w:r>
        <w:rPr>
          <w:rFonts w:ascii="Times New Roman"/>
          <w:b w:val="false"/>
          <w:i w:val="false"/>
          <w:color w:val="000000"/>
          <w:sz w:val="28"/>
        </w:rPr>
        <w:t>
      Сектор меңгерушісі</w:t>
      </w:r>
    </w:p>
    <w:bookmarkStart w:name="z53" w:id="72"/>
    <w:p>
      <w:pPr>
        <w:spacing w:after="0"/>
        <w:ind w:left="0"/>
        <w:jc w:val="both"/>
      </w:pPr>
      <w:r>
        <w:rPr>
          <w:rFonts w:ascii="Times New Roman"/>
          <w:b w:val="false"/>
          <w:i w:val="false"/>
          <w:color w:val="000000"/>
          <w:sz w:val="28"/>
        </w:rPr>
        <w:t>
      Е-R-4 санаты</w:t>
      </w:r>
    </w:p>
    <w:bookmarkEnd w:id="72"/>
    <w:p>
      <w:pPr>
        <w:spacing w:after="0"/>
        <w:ind w:left="0"/>
        <w:jc w:val="both"/>
      </w:pPr>
      <w:r>
        <w:rPr>
          <w:rFonts w:ascii="Times New Roman"/>
          <w:b w:val="false"/>
          <w:i w:val="false"/>
          <w:color w:val="000000"/>
          <w:sz w:val="28"/>
        </w:rPr>
        <w:t>
      Бас маман</w:t>
      </w:r>
    </w:p>
    <w:bookmarkStart w:name="z54" w:id="73"/>
    <w:p>
      <w:pPr>
        <w:spacing w:after="0"/>
        <w:ind w:left="0"/>
        <w:jc w:val="both"/>
      </w:pPr>
      <w:r>
        <w:rPr>
          <w:rFonts w:ascii="Times New Roman"/>
          <w:b w:val="false"/>
          <w:i w:val="false"/>
          <w:color w:val="000000"/>
          <w:sz w:val="28"/>
        </w:rPr>
        <w:t>
      Е-R-5 санаты</w:t>
      </w:r>
    </w:p>
    <w:bookmarkEnd w:id="73"/>
    <w:p>
      <w:pPr>
        <w:spacing w:after="0"/>
        <w:ind w:left="0"/>
        <w:jc w:val="both"/>
      </w:pPr>
      <w:r>
        <w:rPr>
          <w:rFonts w:ascii="Times New Roman"/>
          <w:b w:val="false"/>
          <w:i w:val="false"/>
          <w:color w:val="000000"/>
          <w:sz w:val="28"/>
        </w:rPr>
        <w:t>
      Жетекші маман</w:t>
      </w:r>
    </w:p>
    <w:bookmarkStart w:name="z100" w:id="74"/>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Аудандық маңызы бар қалалар, селолар, кенттер, селолық округтер әкімдерінің аппараттары</w:t>
      </w:r>
    </w:p>
    <w:bookmarkEnd w:id="74"/>
    <w:bookmarkStart w:name="z55" w:id="75"/>
    <w:p>
      <w:pPr>
        <w:spacing w:after="0"/>
        <w:ind w:left="0"/>
        <w:jc w:val="both"/>
      </w:pPr>
      <w:r>
        <w:rPr>
          <w:rFonts w:ascii="Times New Roman"/>
          <w:b w:val="false"/>
          <w:i w:val="false"/>
          <w:color w:val="000000"/>
          <w:sz w:val="28"/>
        </w:rPr>
        <w:t>
      E-G-1 санаты</w:t>
      </w:r>
    </w:p>
    <w:bookmarkEnd w:id="75"/>
    <w:p>
      <w:pPr>
        <w:spacing w:after="0"/>
        <w:ind w:left="0"/>
        <w:jc w:val="both"/>
      </w:pPr>
      <w:r>
        <w:rPr>
          <w:rFonts w:ascii="Times New Roman"/>
          <w:b w:val="false"/>
          <w:i w:val="false"/>
          <w:color w:val="000000"/>
          <w:sz w:val="28"/>
        </w:rPr>
        <w:t>
      Әкімнің орынбасары</w:t>
      </w:r>
    </w:p>
    <w:bookmarkStart w:name="z56" w:id="76"/>
    <w:p>
      <w:pPr>
        <w:spacing w:after="0"/>
        <w:ind w:left="0"/>
        <w:jc w:val="both"/>
      </w:pPr>
      <w:r>
        <w:rPr>
          <w:rFonts w:ascii="Times New Roman"/>
          <w:b w:val="false"/>
          <w:i w:val="false"/>
          <w:color w:val="000000"/>
          <w:sz w:val="28"/>
        </w:rPr>
        <w:t>
      E-G-2 санаты</w:t>
      </w:r>
    </w:p>
    <w:bookmarkEnd w:id="76"/>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Әкімнің көмекшісі, кеңесшісі</w:t>
      </w:r>
    </w:p>
    <w:bookmarkStart w:name="z57" w:id="77"/>
    <w:p>
      <w:pPr>
        <w:spacing w:after="0"/>
        <w:ind w:left="0"/>
        <w:jc w:val="both"/>
      </w:pPr>
      <w:r>
        <w:rPr>
          <w:rFonts w:ascii="Times New Roman"/>
          <w:b w:val="false"/>
          <w:i w:val="false"/>
          <w:color w:val="000000"/>
          <w:sz w:val="28"/>
        </w:rPr>
        <w:t>
      E-G-3 санаты</w:t>
      </w:r>
    </w:p>
    <w:bookmarkEnd w:id="77"/>
    <w:p>
      <w:pPr>
        <w:spacing w:after="0"/>
        <w:ind w:left="0"/>
        <w:jc w:val="both"/>
      </w:pPr>
      <w:r>
        <w:rPr>
          <w:rFonts w:ascii="Times New Roman"/>
          <w:b w:val="false"/>
          <w:i w:val="false"/>
          <w:color w:val="000000"/>
          <w:sz w:val="28"/>
        </w:rPr>
        <w:t>
      Бас маман</w:t>
      </w:r>
    </w:p>
    <w:bookmarkStart w:name="z58" w:id="78"/>
    <w:p>
      <w:pPr>
        <w:spacing w:after="0"/>
        <w:ind w:left="0"/>
        <w:jc w:val="both"/>
      </w:pPr>
      <w:r>
        <w:rPr>
          <w:rFonts w:ascii="Times New Roman"/>
          <w:b w:val="false"/>
          <w:i w:val="false"/>
          <w:color w:val="000000"/>
          <w:sz w:val="28"/>
        </w:rPr>
        <w:t>
      E-G-4 санаты</w:t>
      </w:r>
    </w:p>
    <w:bookmarkEnd w:id="78"/>
    <w:p>
      <w:pPr>
        <w:spacing w:after="0"/>
        <w:ind w:left="0"/>
        <w:jc w:val="both"/>
      </w:pPr>
      <w:r>
        <w:rPr>
          <w:rFonts w:ascii="Times New Roman"/>
          <w:b w:val="false"/>
          <w:i w:val="false"/>
          <w:color w:val="000000"/>
          <w:sz w:val="28"/>
        </w:rPr>
        <w:t>
      Жетекші маман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Жарлығына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60" w:id="79"/>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w:t>
      </w:r>
      <w:r>
        <w:br/>
      </w:r>
      <w:r>
        <w:rPr>
          <w:rFonts w:ascii="Times New Roman"/>
          <w:b/>
          <w:i w:val="false"/>
          <w:color w:val="000000"/>
        </w:rPr>
        <w:t>ТІЗБЕСІ</w:t>
      </w:r>
    </w:p>
    <w:bookmarkEnd w:id="79"/>
    <w:bookmarkStart w:name="z61" w:id="80"/>
    <w:p>
      <w:pPr>
        <w:spacing w:after="0"/>
        <w:ind w:left="0"/>
        <w:jc w:val="both"/>
      </w:pPr>
      <w:r>
        <w:rPr>
          <w:rFonts w:ascii="Times New Roman"/>
          <w:b w:val="false"/>
          <w:i w:val="false"/>
          <w:color w:val="000000"/>
          <w:sz w:val="28"/>
        </w:rPr>
        <w:t xml:space="preserve">
      1. "Мемлекеттік қызметшілер лауазымдарының тізілімін бекіту туралы" Қазақстан Республикасы Президентінің 2013 жылғы 7 наурыздағы № 523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2013 ж., № 19, 320-құжат).</w:t>
      </w:r>
    </w:p>
    <w:bookmarkEnd w:id="80"/>
    <w:bookmarkStart w:name="z62" w:id="81"/>
    <w:p>
      <w:pPr>
        <w:spacing w:after="0"/>
        <w:ind w:left="0"/>
        <w:jc w:val="both"/>
      </w:pPr>
      <w:r>
        <w:rPr>
          <w:rFonts w:ascii="Times New Roman"/>
          <w:b w:val="false"/>
          <w:i w:val="false"/>
          <w:color w:val="000000"/>
          <w:sz w:val="28"/>
        </w:rPr>
        <w:t xml:space="preserve">
      2. "Қазақстан Республикасының Президенті жанынан "Қоғамдық келісім"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2014 жылғы 17 маусымдағы № 837 Жарлығының 8-тармағының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2014 ж., № 38-39, 368-құжат).</w:t>
      </w:r>
    </w:p>
    <w:bookmarkEnd w:id="81"/>
    <w:bookmarkStart w:name="z63" w:id="82"/>
    <w:p>
      <w:pPr>
        <w:spacing w:after="0"/>
        <w:ind w:left="0"/>
        <w:jc w:val="both"/>
      </w:pPr>
      <w:r>
        <w:rPr>
          <w:rFonts w:ascii="Times New Roman"/>
          <w:b w:val="false"/>
          <w:i w:val="false"/>
          <w:color w:val="000000"/>
          <w:sz w:val="28"/>
        </w:rPr>
        <w:t xml:space="preserve">
      3. "Қазақстан Республикасы Президентінің "Мемлекеттік қызметтің кадр резерві туралы" 2003 жылғы 4 желтоқсандағы № 1243 және "Мемлекеттік қызметшілер лауазымдарының тізілімін бекіту туралы" 2013 жылғы 7 наурыздағы № 523 жарлықтарына өзгерістер мен толықтырулар енгізу туралы" Қазақстан Республикасы Президентінің 2014 жылғы 28 шілдедегі № 869 Жарлығының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2014 ж., № 46-47, 460-құжат).</w:t>
      </w:r>
    </w:p>
    <w:bookmarkEnd w:id="82"/>
    <w:bookmarkStart w:name="z64" w:id="83"/>
    <w:p>
      <w:pPr>
        <w:spacing w:after="0"/>
        <w:ind w:left="0"/>
        <w:jc w:val="both"/>
      </w:pPr>
      <w:r>
        <w:rPr>
          <w:rFonts w:ascii="Times New Roman"/>
          <w:b w:val="false"/>
          <w:i w:val="false"/>
          <w:color w:val="000000"/>
          <w:sz w:val="28"/>
        </w:rPr>
        <w:t xml:space="preserve">
      4.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2014 жылғы 29 тамыздағы № 900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18-тармағы</w:t>
      </w:r>
      <w:r>
        <w:rPr>
          <w:rFonts w:ascii="Times New Roman"/>
          <w:b w:val="false"/>
          <w:i w:val="false"/>
          <w:color w:val="000000"/>
          <w:sz w:val="28"/>
        </w:rPr>
        <w:t xml:space="preserve"> (Қазақстан Республикасының ПҮАЖ-ы, 2014 ж., № 54, 532-құжат).</w:t>
      </w:r>
    </w:p>
    <w:bookmarkEnd w:id="83"/>
    <w:bookmarkStart w:name="z65" w:id="84"/>
    <w:p>
      <w:pPr>
        <w:spacing w:after="0"/>
        <w:ind w:left="0"/>
        <w:jc w:val="both"/>
      </w:pPr>
      <w:r>
        <w:rPr>
          <w:rFonts w:ascii="Times New Roman"/>
          <w:b w:val="false"/>
          <w:i w:val="false"/>
          <w:color w:val="000000"/>
          <w:sz w:val="28"/>
        </w:rPr>
        <w:t xml:space="preserve">
      5. "Қазақстан Республикасы Президентінің кейбір актілеріне өзгерістер мен толықтырулар енгізу туралы" Қазақстан Республикасы Президентінің 2015 жылғы 18 маусымдағы № 40 Жарлығының 1-тармағының </w:t>
      </w:r>
      <w:r>
        <w:rPr>
          <w:rFonts w:ascii="Times New Roman"/>
          <w:b w:val="false"/>
          <w:i w:val="false"/>
          <w:color w:val="000000"/>
          <w:sz w:val="28"/>
        </w:rPr>
        <w:t>4) тармақшасы</w:t>
      </w:r>
      <w:r>
        <w:rPr>
          <w:rFonts w:ascii="Times New Roman"/>
          <w:b w:val="false"/>
          <w:i w:val="false"/>
          <w:color w:val="000000"/>
          <w:sz w:val="28"/>
        </w:rPr>
        <w:t>.</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