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5725" w14:textId="4ec5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Орталық сайлау комиссиясы туралы Ережені бекіту туралы" Қазақстан Республикасы Президентінің 1996 жылғы 11 қарашадағы № 3205 Жарлығына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29 қаңтардағы № 995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Президенті туралы» Қазақстан Республикасының 1995 жылғы 26 желтоқсандағы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Орталық сайлау комиссиясы туралы Ережені бекіту туралы» Қазақстан Республикасы Президентінің 1996 жылғы 11 қарашадағы № 3205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44)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Орталық сайлау комиссиясы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25-1)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«25-1) электрондық сайлау жүйесін сүйемелдеу, сайлауды әзірлеу мен өткізу саласындағы автоматтандырылған ақпараттық жүйелердің жұмыс істеуі және ақпараттық-техникалық қамтамасыз ету жөніндегі тауарларды, жұмыстар мен қызметтерді оған қатысты мемлекеттік басқаруды жүзеге асыратын «Қазақстан Республикасы Орталық сайлау комиссиясының Инженерлік-техникалық орталығы» шаруашылық жүргізу құқығындағы республикалық мемлекеттік кәсіпорнынан сатып алады;»;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Қазақстан Республикасы Орталық сайлау комиссиясының қарамағындағы ұйымдардың тізбесімен толықтырылсын: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 Орталық сайлау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қарамағындағы ұйымдардың тізбесі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«Қазақстан Республикасы Орталық сайлау комиссиясының Инженерлік-техникалық орталығы» шаруашылық жүргізу құқығындағы республикалық мемлекеттік кәсіпорны».».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