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a041" w14:textId="856a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Ғ.Ж.Байжановты Қазақстан Республикасы "Сырбар" Сыртқы барлау қызметінің директоры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24 ақпандағы № 1017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Ғабит Жақыпбайұлы Байжанов Қазақстан Республикасы «Сырбар» Сыртқы барлау қызметінің директоры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