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6af9" w14:textId="7e86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 шеңберіндегі құпия ақпаратты қорғау туралы келісім бойынша Қазақстан Республикасынан құзыретті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18 наурыздағы № 1026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2013 жылғы 25 қазанда Минск қаласында жасалған Тәуелсіз Мемлекеттер Достастығы шеңберіндегі құпия ақпаратты қорғау туралы келісімнің (бұдан әрі - Келісім) 3-бабының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қауіпсіздік комитеті 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Республикасынан құзыретті орган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Тәуелсіз Мемлекеттер Достастығының Атқарушы комитетін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