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c78f" w14:textId="870c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мен толықтырулар енгізу және Қазақстан Республикасы Президентінің кейбір жарлықтарының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Президентінің 2016 жылғы 8 ақпандағы № 191 Жарлығы.</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актілеріне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8 ақпандағы</w:t>
            </w:r>
            <w:r>
              <w:br/>
            </w:r>
            <w:r>
              <w:rPr>
                <w:rFonts w:ascii="Times New Roman"/>
                <w:b w:val="false"/>
                <w:i w:val="false"/>
                <w:color w:val="000000"/>
                <w:sz w:val="20"/>
              </w:rPr>
              <w:t>№ 191 Жарлығымен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w:t>
      </w:r>
      <w:r>
        <w:br/>
      </w:r>
      <w:r>
        <w:rPr>
          <w:rFonts w:ascii="Times New Roman"/>
          <w:b/>
          <w:i w:val="false"/>
          <w:color w:val="000000"/>
        </w:rPr>
        <w:t>ӨЗГЕРІСТЕР МЕН ТОЛЫҚТЫРУЛАР</w:t>
      </w:r>
    </w:p>
    <w:bookmarkEnd w:id="4"/>
    <w:bookmarkStart w:name="z6" w:id="5"/>
    <w:p>
      <w:pPr>
        <w:spacing w:after="0"/>
        <w:ind w:left="0"/>
        <w:jc w:val="both"/>
      </w:pPr>
      <w:r>
        <w:rPr>
          <w:rFonts w:ascii="Times New Roman"/>
          <w:b w:val="false"/>
          <w:i w:val="false"/>
          <w:color w:val="000000"/>
          <w:sz w:val="28"/>
        </w:rPr>
        <w:t xml:space="preserve">
      1. "Шетелде кадрлар даярлау жөніндегі республикалық комиссия туралы" Қазақстан Республикасы Президентінің 2000 жылғы 12 қазандағы № 470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2000 ж., № 43, 503-құжат):</w:t>
      </w:r>
    </w:p>
    <w:bookmarkEnd w:id="5"/>
    <w:bookmarkStart w:name="z8" w:id="6"/>
    <w:p>
      <w:pPr>
        <w:spacing w:after="0"/>
        <w:ind w:left="0"/>
        <w:jc w:val="both"/>
      </w:pPr>
      <w:r>
        <w:rPr>
          <w:rFonts w:ascii="Times New Roman"/>
          <w:b w:val="false"/>
          <w:i w:val="false"/>
          <w:color w:val="000000"/>
          <w:sz w:val="28"/>
        </w:rPr>
        <w:t xml:space="preserve">
      жоғарыда аталған Жарлықпен бекітілген Шетелде кадрлар даярлау жөніндегі республикалық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мына:</w:t>
      </w:r>
    </w:p>
    <w:bookmarkEnd w:id="7"/>
    <w:bookmarkStart w:name="z10" w:id="8"/>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төрағасы" деген жол алып тасталсын;</w:t>
      </w:r>
    </w:p>
    <w:bookmarkEnd w:id="8"/>
    <w:bookmarkStart w:name="z11" w:id="9"/>
    <w:p>
      <w:pPr>
        <w:spacing w:after="0"/>
        <w:ind w:left="0"/>
        <w:jc w:val="both"/>
      </w:pPr>
      <w:r>
        <w:rPr>
          <w:rFonts w:ascii="Times New Roman"/>
          <w:b w:val="false"/>
          <w:i w:val="false"/>
          <w:color w:val="000000"/>
          <w:sz w:val="28"/>
        </w:rPr>
        <w:t>
      "Қазақстан Республикасының Мәдениет және спорт министрі" деген жолдан кейін мынадай мазмұндағы жолмен толықтырылсын:</w:t>
      </w:r>
    </w:p>
    <w:bookmarkEnd w:id="9"/>
    <w:bookmarkStart w:name="z12" w:id="10"/>
    <w:p>
      <w:pPr>
        <w:spacing w:after="0"/>
        <w:ind w:left="0"/>
        <w:jc w:val="both"/>
      </w:pPr>
      <w:r>
        <w:rPr>
          <w:rFonts w:ascii="Times New Roman"/>
          <w:b w:val="false"/>
          <w:i w:val="false"/>
          <w:color w:val="000000"/>
          <w:sz w:val="28"/>
        </w:rPr>
        <w:t>
      "Қазақстан Республикасы Мемлекеттік қызмет істері министрі";</w:t>
      </w:r>
    </w:p>
    <w:bookmarkEnd w:id="10"/>
    <w:bookmarkStart w:name="z13" w:id="11"/>
    <w:p>
      <w:pPr>
        <w:spacing w:after="0"/>
        <w:ind w:left="0"/>
        <w:jc w:val="both"/>
      </w:pPr>
      <w:r>
        <w:rPr>
          <w:rFonts w:ascii="Times New Roman"/>
          <w:b w:val="false"/>
          <w:i w:val="false"/>
          <w:color w:val="000000"/>
          <w:sz w:val="28"/>
        </w:rPr>
        <w:t xml:space="preserve">
      "Қазақстан Республикасы Президентінің Әкімшілігі Мемлекеттік қызмет және кадр саясаты бөлімінің меңгерушісі" деген </w:t>
      </w:r>
      <w:r>
        <w:rPr>
          <w:rFonts w:ascii="Times New Roman"/>
          <w:b w:val="false"/>
          <w:i w:val="false"/>
          <w:color w:val="000000"/>
          <w:sz w:val="28"/>
        </w:rPr>
        <w:t>жолдан</w:t>
      </w:r>
      <w:r>
        <w:rPr>
          <w:rFonts w:ascii="Times New Roman"/>
          <w:b w:val="false"/>
          <w:i w:val="false"/>
          <w:color w:val="000000"/>
          <w:sz w:val="28"/>
        </w:rPr>
        <w:t xml:space="preserve"> кейін мынадай мазмұндағы жолмен толықтырылсын:</w:t>
      </w:r>
    </w:p>
    <w:bookmarkEnd w:id="11"/>
    <w:bookmarkStart w:name="z14" w:id="12"/>
    <w:p>
      <w:pPr>
        <w:spacing w:after="0"/>
        <w:ind w:left="0"/>
        <w:jc w:val="both"/>
      </w:pPr>
      <w:r>
        <w:rPr>
          <w:rFonts w:ascii="Times New Roman"/>
          <w:b w:val="false"/>
          <w:i w:val="false"/>
          <w:color w:val="000000"/>
          <w:sz w:val="28"/>
        </w:rPr>
        <w:t>
      "Қазақстан Республикасы Мемлекеттік қызмет істері министрлігінің Сыбайлас жемқорлыққа қарсы іс-қимыл ұлттық бюросының төрағасы".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3. "Қазақстан Республикасы Президентінің жанындағы Мемлекеттік наградалар жөніндегі комиссияның құрамы туралы" Қазақстан Республикасы Президентінің 2002 жылғы 29 наурыздағы № 829 Жарлығына:</w:t>
      </w:r>
    </w:p>
    <w:bookmarkEnd w:id="13"/>
    <w:bookmarkStart w:name="z19" w:id="14"/>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Президентінің жанындағы Мемлекеттік наградалар жөніндегі комиссияның құрамына:</w:t>
      </w:r>
    </w:p>
    <w:bookmarkEnd w:id="14"/>
    <w:p>
      <w:pPr>
        <w:spacing w:after="0"/>
        <w:ind w:left="0"/>
        <w:jc w:val="both"/>
      </w:pPr>
      <w:r>
        <w:rPr>
          <w:rFonts w:ascii="Times New Roman"/>
          <w:b w:val="false"/>
          <w:i w:val="false"/>
          <w:color w:val="000000"/>
          <w:sz w:val="28"/>
        </w:rPr>
        <w:t>
       Мұқашев - Қазақстан Республикасы Парламенті</w:t>
      </w:r>
    </w:p>
    <w:p>
      <w:pPr>
        <w:spacing w:after="0"/>
        <w:ind w:left="0"/>
        <w:jc w:val="both"/>
      </w:pPr>
      <w:r>
        <w:rPr>
          <w:rFonts w:ascii="Times New Roman"/>
          <w:b w:val="false"/>
          <w:i w:val="false"/>
          <w:color w:val="000000"/>
          <w:sz w:val="28"/>
        </w:rPr>
        <w:t>
       Төлеубек Төлеуұлы Сенатының депутаты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енгізілсін;</w:t>
      </w:r>
    </w:p>
    <w:bookmarkStart w:name="z20" w:id="15"/>
    <w:p>
      <w:pPr>
        <w:spacing w:after="0"/>
        <w:ind w:left="0"/>
        <w:jc w:val="both"/>
      </w:pPr>
      <w:r>
        <w:rPr>
          <w:rFonts w:ascii="Times New Roman"/>
          <w:b w:val="false"/>
          <w:i w:val="false"/>
          <w:color w:val="000000"/>
          <w:sz w:val="28"/>
        </w:rPr>
        <w:t>
       көрсетілген Комиссияның құрамынан Н.І. Сүлейменов, Ш.Х. Хахазов шығарылсын.</w:t>
      </w:r>
    </w:p>
    <w:bookmarkEnd w:id="15"/>
    <w:bookmarkStart w:name="z21" w:id="16"/>
    <w:p>
      <w:pPr>
        <w:spacing w:after="0"/>
        <w:ind w:left="0"/>
        <w:jc w:val="both"/>
      </w:pPr>
      <w:r>
        <w:rPr>
          <w:rFonts w:ascii="Times New Roman"/>
          <w:b w:val="false"/>
          <w:i w:val="false"/>
          <w:color w:val="000000"/>
          <w:sz w:val="28"/>
        </w:rPr>
        <w:t xml:space="preserve">
       4. "Қазақстан Республикасы Президентінің жанындағы Адам құқықтары жөніндегі комиссия туралы" Қазақстан Республикасы Президентінің 2003 жылғы 19 наурыздағы № 1042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2003 ж., № 11, 125-құжат):</w:t>
      </w:r>
    </w:p>
    <w:bookmarkEnd w:id="16"/>
    <w:bookmarkStart w:name="z22" w:id="1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Адам құқықтары жөніндегі </w:t>
      </w:r>
      <w:r>
        <w:rPr>
          <w:rFonts w:ascii="Times New Roman"/>
          <w:b w:val="false"/>
          <w:i w:val="false"/>
          <w:color w:val="000000"/>
          <w:sz w:val="28"/>
        </w:rPr>
        <w:t>комиссияның</w:t>
      </w:r>
      <w:r>
        <w:rPr>
          <w:rFonts w:ascii="Times New Roman"/>
          <w:b w:val="false"/>
          <w:i w:val="false"/>
          <w:color w:val="000000"/>
          <w:sz w:val="28"/>
        </w:rPr>
        <w:t xml:space="preserve"> құрамына:</w:t>
      </w:r>
    </w:p>
    <w:bookmarkEnd w:id="17"/>
    <w:p>
      <w:pPr>
        <w:spacing w:after="0"/>
        <w:ind w:left="0"/>
        <w:jc w:val="both"/>
      </w:pPr>
      <w:r>
        <w:rPr>
          <w:rFonts w:ascii="Times New Roman"/>
          <w:b w:val="false"/>
          <w:i w:val="false"/>
          <w:color w:val="000000"/>
          <w:sz w:val="28"/>
        </w:rPr>
        <w:t>
       Айтуғанов - Қазақстан Республикасы</w:t>
      </w:r>
    </w:p>
    <w:p>
      <w:pPr>
        <w:spacing w:after="0"/>
        <w:ind w:left="0"/>
        <w:jc w:val="both"/>
      </w:pPr>
      <w:r>
        <w:rPr>
          <w:rFonts w:ascii="Times New Roman"/>
          <w:b w:val="false"/>
          <w:i w:val="false"/>
          <w:color w:val="000000"/>
          <w:sz w:val="28"/>
        </w:rPr>
        <w:t>
       Қайрат Қапарұлы Кәсіподақтар федерациясы</w:t>
      </w:r>
    </w:p>
    <w:p>
      <w:pPr>
        <w:spacing w:after="0"/>
        <w:ind w:left="0"/>
        <w:jc w:val="both"/>
      </w:pPr>
      <w:r>
        <w:rPr>
          <w:rFonts w:ascii="Times New Roman"/>
          <w:b w:val="false"/>
          <w:i w:val="false"/>
          <w:color w:val="000000"/>
          <w:sz w:val="28"/>
        </w:rPr>
        <w:t>
       төрағасының орынбасары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Рахметулин - Қазақстан Республикасы Жоғарғы</w:t>
      </w:r>
    </w:p>
    <w:p>
      <w:pPr>
        <w:spacing w:after="0"/>
        <w:ind w:left="0"/>
        <w:jc w:val="both"/>
      </w:pPr>
      <w:r>
        <w:rPr>
          <w:rFonts w:ascii="Times New Roman"/>
          <w:b w:val="false"/>
          <w:i w:val="false"/>
          <w:color w:val="000000"/>
          <w:sz w:val="28"/>
        </w:rPr>
        <w:t>
       Абай Жамбылұлы Сотының қылмыстық істер бойынша</w:t>
      </w:r>
    </w:p>
    <w:p>
      <w:pPr>
        <w:spacing w:after="0"/>
        <w:ind w:left="0"/>
        <w:jc w:val="both"/>
      </w:pPr>
      <w:r>
        <w:rPr>
          <w:rFonts w:ascii="Times New Roman"/>
          <w:b w:val="false"/>
          <w:i w:val="false"/>
          <w:color w:val="000000"/>
          <w:sz w:val="28"/>
        </w:rPr>
        <w:t>
       сот алқасының төрағасы,</w:t>
      </w:r>
    </w:p>
    <w:p>
      <w:pPr>
        <w:spacing w:after="0"/>
        <w:ind w:left="0"/>
        <w:jc w:val="both"/>
      </w:pPr>
      <w:r>
        <w:rPr>
          <w:rFonts w:ascii="Times New Roman"/>
          <w:b w:val="false"/>
          <w:i w:val="false"/>
          <w:color w:val="000000"/>
          <w:sz w:val="28"/>
        </w:rPr>
        <w:t>
       Тұрмағамбетова - "Адам құқықтарын жақтаушы хартия"</w:t>
      </w:r>
    </w:p>
    <w:p>
      <w:pPr>
        <w:spacing w:after="0"/>
        <w:ind w:left="0"/>
        <w:jc w:val="both"/>
      </w:pPr>
      <w:r>
        <w:rPr>
          <w:rFonts w:ascii="Times New Roman"/>
          <w:b w:val="false"/>
          <w:i w:val="false"/>
          <w:color w:val="000000"/>
          <w:sz w:val="28"/>
        </w:rPr>
        <w:t>
       Жеміс Өтегенқызы қоғамдық қорының атқарушы</w:t>
      </w:r>
    </w:p>
    <w:p>
      <w:pPr>
        <w:spacing w:after="0"/>
        <w:ind w:left="0"/>
        <w:jc w:val="both"/>
      </w:pP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
      енгізілсін;</w:t>
      </w:r>
    </w:p>
    <w:bookmarkStart w:name="z23" w:id="18"/>
    <w:p>
      <w:pPr>
        <w:spacing w:after="0"/>
        <w:ind w:left="0"/>
        <w:jc w:val="both"/>
      </w:pPr>
      <w:r>
        <w:rPr>
          <w:rFonts w:ascii="Times New Roman"/>
          <w:b w:val="false"/>
          <w:i w:val="false"/>
          <w:color w:val="000000"/>
          <w:sz w:val="28"/>
        </w:rPr>
        <w:t>
       мына:</w:t>
      </w:r>
    </w:p>
    <w:bookmarkEnd w:id="18"/>
    <w:bookmarkStart w:name="z24" w:id="19"/>
    <w:p>
      <w:pPr>
        <w:spacing w:after="0"/>
        <w:ind w:left="0"/>
        <w:jc w:val="both"/>
      </w:pPr>
      <w:r>
        <w:rPr>
          <w:rFonts w:ascii="Times New Roman"/>
          <w:b w:val="false"/>
          <w:i w:val="false"/>
          <w:color w:val="000000"/>
          <w:sz w:val="28"/>
        </w:rPr>
        <w:t>
       "Оңғарбаев - Л.Н. Гумилев атындағы Еуразия</w:t>
      </w:r>
    </w:p>
    <w:bookmarkEnd w:id="19"/>
    <w:p>
      <w:pPr>
        <w:spacing w:after="0"/>
        <w:ind w:left="0"/>
        <w:jc w:val="both"/>
      </w:pPr>
      <w:r>
        <w:rPr>
          <w:rFonts w:ascii="Times New Roman"/>
          <w:b w:val="false"/>
          <w:i w:val="false"/>
          <w:color w:val="000000"/>
          <w:sz w:val="28"/>
        </w:rPr>
        <w:t>
       Еркін Әнуарұлы ұлттық университетінің заң</w:t>
      </w:r>
    </w:p>
    <w:p>
      <w:pPr>
        <w:spacing w:after="0"/>
        <w:ind w:left="0"/>
        <w:jc w:val="both"/>
      </w:pPr>
      <w:r>
        <w:rPr>
          <w:rFonts w:ascii="Times New Roman"/>
          <w:b w:val="false"/>
          <w:i w:val="false"/>
          <w:color w:val="000000"/>
          <w:sz w:val="28"/>
        </w:rPr>
        <w:t>
       факультетінің деканы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деген жол мынадай редакцияда жазылсын:</w:t>
      </w:r>
    </w:p>
    <w:bookmarkStart w:name="z25" w:id="20"/>
    <w:p>
      <w:pPr>
        <w:spacing w:after="0"/>
        <w:ind w:left="0"/>
        <w:jc w:val="both"/>
      </w:pPr>
      <w:r>
        <w:rPr>
          <w:rFonts w:ascii="Times New Roman"/>
          <w:b w:val="false"/>
          <w:i w:val="false"/>
          <w:color w:val="000000"/>
          <w:sz w:val="28"/>
        </w:rPr>
        <w:t>
       "Оңғарбаев - Қазақстан Республикасы Бас</w:t>
      </w:r>
    </w:p>
    <w:bookmarkEnd w:id="20"/>
    <w:p>
      <w:pPr>
        <w:spacing w:after="0"/>
        <w:ind w:left="0"/>
        <w:jc w:val="both"/>
      </w:pPr>
      <w:r>
        <w:rPr>
          <w:rFonts w:ascii="Times New Roman"/>
          <w:b w:val="false"/>
          <w:i w:val="false"/>
          <w:color w:val="000000"/>
          <w:sz w:val="28"/>
        </w:rPr>
        <w:t>
       Еркін Әнуарұлы прокуратурасының жанындағы Құқық</w:t>
      </w:r>
    </w:p>
    <w:p>
      <w:pPr>
        <w:spacing w:after="0"/>
        <w:ind w:left="0"/>
        <w:jc w:val="both"/>
      </w:pPr>
      <w:r>
        <w:rPr>
          <w:rFonts w:ascii="Times New Roman"/>
          <w:b w:val="false"/>
          <w:i w:val="false"/>
          <w:color w:val="000000"/>
          <w:sz w:val="28"/>
        </w:rPr>
        <w:t>
       қорғау органдары академиясының</w:t>
      </w:r>
    </w:p>
    <w:p>
      <w:pPr>
        <w:spacing w:after="0"/>
        <w:ind w:left="0"/>
        <w:jc w:val="both"/>
      </w:pPr>
      <w:r>
        <w:rPr>
          <w:rFonts w:ascii="Times New Roman"/>
          <w:b w:val="false"/>
          <w:i w:val="false"/>
          <w:color w:val="000000"/>
          <w:sz w:val="28"/>
        </w:rPr>
        <w:t>
       бірінші проекторы (келісім</w:t>
      </w:r>
    </w:p>
    <w:p>
      <w:pPr>
        <w:spacing w:after="0"/>
        <w:ind w:left="0"/>
        <w:jc w:val="both"/>
      </w:pPr>
      <w:r>
        <w:rPr>
          <w:rFonts w:ascii="Times New Roman"/>
          <w:b w:val="false"/>
          <w:i w:val="false"/>
          <w:color w:val="000000"/>
          <w:sz w:val="28"/>
        </w:rPr>
        <w:t>
       бойынша)";</w:t>
      </w:r>
    </w:p>
    <w:bookmarkStart w:name="z26" w:id="21"/>
    <w:p>
      <w:pPr>
        <w:spacing w:after="0"/>
        <w:ind w:left="0"/>
        <w:jc w:val="both"/>
      </w:pPr>
      <w:r>
        <w:rPr>
          <w:rFonts w:ascii="Times New Roman"/>
          <w:b w:val="false"/>
          <w:i w:val="false"/>
          <w:color w:val="000000"/>
          <w:sz w:val="28"/>
        </w:rPr>
        <w:t xml:space="preserve">
       көрсетілген Комиссияның </w:t>
      </w:r>
      <w:r>
        <w:rPr>
          <w:rFonts w:ascii="Times New Roman"/>
          <w:b w:val="false"/>
          <w:i w:val="false"/>
          <w:color w:val="000000"/>
          <w:sz w:val="28"/>
        </w:rPr>
        <w:t>құрамынан</w:t>
      </w:r>
      <w:r>
        <w:rPr>
          <w:rFonts w:ascii="Times New Roman"/>
          <w:b w:val="false"/>
          <w:i w:val="false"/>
          <w:color w:val="000000"/>
          <w:sz w:val="28"/>
        </w:rPr>
        <w:t xml:space="preserve"> Қ.Я. Амандықов, А.Қ. Жұмағалиев, А.А. Қасымов, Н.К. Фокина шығарылсын.</w:t>
      </w:r>
    </w:p>
    <w:bookmarkEnd w:id="21"/>
    <w:bookmarkStart w:name="z27" w:id="22"/>
    <w:p>
      <w:pPr>
        <w:spacing w:after="0"/>
        <w:ind w:left="0"/>
        <w:jc w:val="both"/>
      </w:pPr>
      <w:r>
        <w:rPr>
          <w:rFonts w:ascii="Times New Roman"/>
          <w:b w:val="false"/>
          <w:i w:val="false"/>
          <w:color w:val="000000"/>
          <w:sz w:val="28"/>
        </w:rPr>
        <w:t xml:space="preserve">
       5. "Қазақстан Республикасы Президентінің жанындағы Әйелдер істері және отбасылық-демографиялық саясат жөніндегі ұлттық комиссия туралы" Қазақстан Республикасы Президентінің 2006 жылғы 1 ақпандағы № 56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ПҮАЖ-ы, 2006 ж., № 5, 39-құжат):</w:t>
      </w:r>
    </w:p>
    <w:bookmarkEnd w:id="22"/>
    <w:bookmarkStart w:name="z28" w:id="2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Әйелдер істері және отбасылық-демографиялық саясат жөніндегі ұлттық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23"/>
    <w:bookmarkStart w:name="z29" w:id="24"/>
    <w:p>
      <w:pPr>
        <w:spacing w:after="0"/>
        <w:ind w:left="0"/>
        <w:jc w:val="both"/>
      </w:pPr>
      <w:r>
        <w:rPr>
          <w:rFonts w:ascii="Times New Roman"/>
          <w:b w:val="false"/>
          <w:i w:val="false"/>
          <w:color w:val="000000"/>
          <w:sz w:val="28"/>
        </w:rPr>
        <w:t>
       мына:</w:t>
      </w:r>
    </w:p>
    <w:bookmarkEnd w:id="24"/>
    <w:bookmarkStart w:name="z30" w:id="25"/>
    <w:p>
      <w:pPr>
        <w:spacing w:after="0"/>
        <w:ind w:left="0"/>
        <w:jc w:val="both"/>
      </w:pPr>
      <w:r>
        <w:rPr>
          <w:rFonts w:ascii="Times New Roman"/>
          <w:b w:val="false"/>
          <w:i w:val="false"/>
          <w:color w:val="000000"/>
          <w:sz w:val="28"/>
        </w:rPr>
        <w:t>
       "Мүкей Айгүл - "Астана ЭКСПО-2017" Ұлттық</w:t>
      </w:r>
    </w:p>
    <w:bookmarkEnd w:id="25"/>
    <w:p>
      <w:pPr>
        <w:spacing w:after="0"/>
        <w:ind w:left="0"/>
        <w:jc w:val="both"/>
      </w:pPr>
      <w:r>
        <w:rPr>
          <w:rFonts w:ascii="Times New Roman"/>
          <w:b w:val="false"/>
          <w:i w:val="false"/>
          <w:color w:val="000000"/>
          <w:sz w:val="28"/>
        </w:rPr>
        <w:t>
       компаниясының баспасөз хатшысы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деген жол мынадай редакцияда жазылсын:</w:t>
      </w:r>
    </w:p>
    <w:bookmarkStart w:name="z31" w:id="26"/>
    <w:p>
      <w:pPr>
        <w:spacing w:after="0"/>
        <w:ind w:left="0"/>
        <w:jc w:val="both"/>
      </w:pPr>
      <w:r>
        <w:rPr>
          <w:rFonts w:ascii="Times New Roman"/>
          <w:b w:val="false"/>
          <w:i w:val="false"/>
          <w:color w:val="000000"/>
          <w:sz w:val="28"/>
        </w:rPr>
        <w:t>
       "Мүкей Айгүл - "SNC" журналының бас редакторы</w:t>
      </w:r>
    </w:p>
    <w:bookmarkEnd w:id="26"/>
    <w:p>
      <w:pPr>
        <w:spacing w:after="0"/>
        <w:ind w:left="0"/>
        <w:jc w:val="both"/>
      </w:pPr>
      <w:r>
        <w:rPr>
          <w:rFonts w:ascii="Times New Roman"/>
          <w:b w:val="false"/>
          <w:i w:val="false"/>
          <w:color w:val="000000"/>
          <w:sz w:val="28"/>
        </w:rPr>
        <w:t>
       (келісім бойынша)".</w:t>
      </w:r>
    </w:p>
    <w:bookmarkStart w:name="z32" w:id="27"/>
    <w:p>
      <w:pPr>
        <w:spacing w:after="0"/>
        <w:ind w:left="0"/>
        <w:jc w:val="both"/>
      </w:pPr>
      <w:r>
        <w:rPr>
          <w:rFonts w:ascii="Times New Roman"/>
          <w:b w:val="false"/>
          <w:i w:val="false"/>
          <w:color w:val="000000"/>
          <w:sz w:val="28"/>
        </w:rPr>
        <w:t xml:space="preserve">
       6. "Қазақстан Республикасы Президентінің жанындағы Кешірім жасау мәселелері жөніндегі комиссия туралы" Қазақстан Республикасы Президентінің 2006 жылғы 5 шілдедегі № 140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 25, 254-құжат):</w:t>
      </w:r>
    </w:p>
    <w:bookmarkEnd w:id="27"/>
    <w:bookmarkStart w:name="z33" w:id="2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Кешірім жасау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28"/>
    <w:bookmarkStart w:name="z34"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End w:id="29"/>
    <w:bookmarkStart w:name="z35" w:id="30"/>
    <w:p>
      <w:pPr>
        <w:spacing w:after="0"/>
        <w:ind w:left="0"/>
        <w:jc w:val="both"/>
      </w:pPr>
      <w:r>
        <w:rPr>
          <w:rFonts w:ascii="Times New Roman"/>
          <w:b w:val="false"/>
          <w:i w:val="false"/>
          <w:color w:val="000000"/>
          <w:sz w:val="28"/>
        </w:rPr>
        <w:t>
       "11. Комиссияның отырыстарына Қазақстан Республикасы Жоғарғы Сотының Төрағасы, Жоғарғы Соттың қадағалау сот алқаларының төрағалары, Ұлттық қауіпсіздік комитетінің Төрағасы, Ішкі істер, Әділет, Мемлекеттік қызмет істері министрлері немесе олардың орынбасарлары, Қаржы министрлігінің Мемлекеттік кірістер комитетінің төрағасы қатысып, талқыланатын мәселелер бойынша сөз сөйлей алады.";</w:t>
      </w:r>
    </w:p>
    <w:bookmarkEnd w:id="30"/>
    <w:bookmarkStart w:name="z36" w:id="3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 жанындағы Кешірім жасау мәселелері жөніндегі комиссияның </w:t>
      </w:r>
      <w:r>
        <w:rPr>
          <w:rFonts w:ascii="Times New Roman"/>
          <w:b w:val="false"/>
          <w:i w:val="false"/>
          <w:color w:val="000000"/>
          <w:sz w:val="28"/>
        </w:rPr>
        <w:t>құрамына</w:t>
      </w:r>
      <w:r>
        <w:rPr>
          <w:rFonts w:ascii="Times New Roman"/>
          <w:b w:val="false"/>
          <w:i w:val="false"/>
          <w:color w:val="000000"/>
          <w:sz w:val="28"/>
        </w:rPr>
        <w:t>:</w:t>
      </w:r>
    </w:p>
    <w:bookmarkEnd w:id="31"/>
    <w:p>
      <w:pPr>
        <w:spacing w:after="0"/>
        <w:ind w:left="0"/>
        <w:jc w:val="both"/>
      </w:pPr>
      <w:r>
        <w:rPr>
          <w:rFonts w:ascii="Times New Roman"/>
          <w:b w:val="false"/>
          <w:i w:val="false"/>
          <w:color w:val="000000"/>
          <w:sz w:val="28"/>
        </w:rPr>
        <w:t>
       Бекетаев - Қазақстан Республикасы Президенті</w:t>
      </w:r>
    </w:p>
    <w:p>
      <w:pPr>
        <w:spacing w:after="0"/>
        <w:ind w:left="0"/>
        <w:jc w:val="both"/>
      </w:pPr>
      <w:r>
        <w:rPr>
          <w:rFonts w:ascii="Times New Roman"/>
          <w:b w:val="false"/>
          <w:i w:val="false"/>
          <w:color w:val="000000"/>
          <w:sz w:val="28"/>
        </w:rPr>
        <w:t>
       Марат Бақытжанұлы Әкімшілігі Басшысының орынбасары,</w:t>
      </w:r>
    </w:p>
    <w:p>
      <w:pPr>
        <w:spacing w:after="0"/>
        <w:ind w:left="0"/>
        <w:jc w:val="both"/>
      </w:pPr>
      <w:r>
        <w:rPr>
          <w:rFonts w:ascii="Times New Roman"/>
          <w:b w:val="false"/>
          <w:i w:val="false"/>
          <w:color w:val="000000"/>
          <w:sz w:val="28"/>
        </w:rPr>
        <w:t>
       төрағаның орынбасары</w:t>
      </w:r>
    </w:p>
    <w:p>
      <w:pPr>
        <w:spacing w:after="0"/>
        <w:ind w:left="0"/>
        <w:jc w:val="both"/>
      </w:pPr>
      <w:r>
        <w:rPr>
          <w:rFonts w:ascii="Times New Roman"/>
          <w:b w:val="false"/>
          <w:i w:val="false"/>
          <w:color w:val="000000"/>
          <w:sz w:val="28"/>
        </w:rPr>
        <w:t>
      енгізілсін;</w:t>
      </w:r>
    </w:p>
    <w:bookmarkStart w:name="z37" w:id="32"/>
    <w:p>
      <w:pPr>
        <w:spacing w:after="0"/>
        <w:ind w:left="0"/>
        <w:jc w:val="both"/>
      </w:pPr>
      <w:r>
        <w:rPr>
          <w:rFonts w:ascii="Times New Roman"/>
          <w:b w:val="false"/>
          <w:i w:val="false"/>
          <w:color w:val="000000"/>
          <w:sz w:val="28"/>
        </w:rPr>
        <w:t xml:space="preserve">
       көрсетілген Комиссияның </w:t>
      </w:r>
      <w:r>
        <w:rPr>
          <w:rFonts w:ascii="Times New Roman"/>
          <w:b w:val="false"/>
          <w:i w:val="false"/>
          <w:color w:val="000000"/>
          <w:sz w:val="28"/>
        </w:rPr>
        <w:t>құрамынан</w:t>
      </w:r>
      <w:r>
        <w:rPr>
          <w:rFonts w:ascii="Times New Roman"/>
          <w:b w:val="false"/>
          <w:i w:val="false"/>
          <w:color w:val="000000"/>
          <w:sz w:val="28"/>
        </w:rPr>
        <w:t xml:space="preserve"> Т.С. Донақов шығарылсын.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Күші жойылды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44" w:id="33"/>
    <w:p>
      <w:pPr>
        <w:spacing w:after="0"/>
        <w:ind w:left="0"/>
        <w:jc w:val="both"/>
      </w:pPr>
      <w:r>
        <w:rPr>
          <w:rFonts w:ascii="Times New Roman"/>
          <w:b w:val="false"/>
          <w:i w:val="false"/>
          <w:color w:val="000000"/>
          <w:sz w:val="28"/>
        </w:rPr>
        <w:t xml:space="preserve">
       8.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ережесін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28, 215-құжат):</w:t>
      </w:r>
    </w:p>
    <w:bookmarkEnd w:id="33"/>
    <w:bookmarkStart w:name="z45" w:id="3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4"/>
    <w:bookmarkStart w:name="z46"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End w:id="35"/>
    <w:bookmarkStart w:name="z47" w:id="36"/>
    <w:p>
      <w:pPr>
        <w:spacing w:after="0"/>
        <w:ind w:left="0"/>
        <w:jc w:val="both"/>
      </w:pPr>
      <w:r>
        <w:rPr>
          <w:rFonts w:ascii="Times New Roman"/>
          <w:b w:val="false"/>
          <w:i w:val="false"/>
          <w:color w:val="000000"/>
          <w:sz w:val="28"/>
        </w:rPr>
        <w:t>
       "9. Қазақстан Республикасының Президентіне тікелей бағынатын және есеп беретін мемлекеттік органдар, өзге де мемлекеттік органдар енгізетін Қазақстан Республикасының Президенті актілерінің жобаларына, әзірлеуші мемлекеттік органның басшысы виза қоятын судьяларды қызметке тағайындау және қызметтен босату мәселелері бойынша Қазақстан Республикасының Президенті актілерінің жобаларын қоспағанда, әзірлеуші мемлекеттік органның, Әділет министрлігінің, бюджеттік жоспарлау жөніндегі уәкілетті органның басшылары және қажет болған кезде Премьер-Министр, Премьер-Министр Кеңсесінің Басшысы міндетті түрде виза қояды.";</w:t>
      </w:r>
    </w:p>
    <w:bookmarkEnd w:id="36"/>
    <w:bookmarkStart w:name="z48"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End w:id="37"/>
    <w:bookmarkStart w:name="z49" w:id="38"/>
    <w:p>
      <w:pPr>
        <w:spacing w:after="0"/>
        <w:ind w:left="0"/>
        <w:jc w:val="both"/>
      </w:pPr>
      <w:r>
        <w:rPr>
          <w:rFonts w:ascii="Times New Roman"/>
          <w:b w:val="false"/>
          <w:i w:val="false"/>
          <w:color w:val="000000"/>
          <w:sz w:val="28"/>
        </w:rPr>
        <w:t>
       "66. Жартыжылдықтың соңғы айының 30-күніне дейін мемлекеттік органдар Президент Әкімшілігіне мониторингтің нәтижелері туралы ақпарат және қажет болған жағдайда, тиісті жарлықтарға өзгерістер және (немесе) толықтырулар енгізу не олардың күші жойылды деп тану туралы ұсыныстар жібереді.".</w:t>
      </w:r>
    </w:p>
    <w:bookmarkEnd w:id="38"/>
    <w:bookmarkStart w:name="z50" w:id="39"/>
    <w:p>
      <w:pPr>
        <w:spacing w:after="0"/>
        <w:ind w:left="0"/>
        <w:jc w:val="both"/>
      </w:pPr>
      <w:r>
        <w:rPr>
          <w:rFonts w:ascii="Times New Roman"/>
          <w:b w:val="false"/>
          <w:i w:val="false"/>
          <w:color w:val="000000"/>
          <w:sz w:val="28"/>
        </w:rPr>
        <w:t xml:space="preserve">
       9. "Қазақстан Республикасының құқық қорғау органдарындағы кадр саясатының кейбір мәселелері туралы" Қазақстан Республикасы Президентінің 2013 жылғы 3 сәуірдегі № 537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2013 ж., № 24, 379-құжат):</w:t>
      </w:r>
    </w:p>
    <w:bookmarkEnd w:id="39"/>
    <w:bookmarkStart w:name="z51" w:id="4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Қазақстан Республикасының құқық қорғау органдарындағы кадр саясаты мәселелері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40"/>
    <w:bookmarkStart w:name="z52" w:id="41"/>
    <w:p>
      <w:pPr>
        <w:spacing w:after="0"/>
        <w:ind w:left="0"/>
        <w:jc w:val="both"/>
      </w:pPr>
      <w:r>
        <w:rPr>
          <w:rFonts w:ascii="Times New Roman"/>
          <w:b w:val="false"/>
          <w:i w:val="false"/>
          <w:color w:val="000000"/>
          <w:sz w:val="28"/>
        </w:rPr>
        <w:t>
       "Қазақстан Республикасының Бас прокуратурасы жанындағы Заңдылықты қамтамасыз ету мәселелері жөніндегі қоғамдық кеңестің төрағасы (келісім бойынша)" деген жол алып тасталсын.</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10. Күші жойылды - ҚР Президентінің 05.05.2018 </w:t>
      </w:r>
      <w:r>
        <w:rPr>
          <w:rFonts w:ascii="Times New Roman"/>
          <w:b w:val="false"/>
          <w:i w:val="false"/>
          <w:color w:val="000000"/>
          <w:sz w:val="28"/>
        </w:rPr>
        <w:t>№ 681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6" w:id="42"/>
    <w:p>
      <w:pPr>
        <w:spacing w:after="0"/>
        <w:ind w:left="0"/>
        <w:jc w:val="both"/>
      </w:pPr>
      <w:r>
        <w:rPr>
          <w:rFonts w:ascii="Times New Roman"/>
          <w:b w:val="false"/>
          <w:i w:val="false"/>
          <w:color w:val="000000"/>
          <w:sz w:val="28"/>
        </w:rPr>
        <w:t xml:space="preserve">
       11. "Қазақстан Республикасы Президентінің жанындағы Шетелдік инвесторлар кеңесінің дербес құрамы туралы" Қазақстан Республикасы Президентінің 1998 жылғы 16 қыркүйектегі № 4071 </w:t>
      </w:r>
      <w:r>
        <w:rPr>
          <w:rFonts w:ascii="Times New Roman"/>
          <w:b w:val="false"/>
          <w:i w:val="false"/>
          <w:color w:val="000000"/>
          <w:sz w:val="28"/>
        </w:rPr>
        <w:t>өкіміне</w:t>
      </w:r>
      <w:r>
        <w:rPr>
          <w:rFonts w:ascii="Times New Roman"/>
          <w:b w:val="false"/>
          <w:i w:val="false"/>
          <w:color w:val="000000"/>
          <w:sz w:val="28"/>
        </w:rPr>
        <w:t>:</w:t>
      </w:r>
    </w:p>
    <w:bookmarkEnd w:id="42"/>
    <w:bookmarkStart w:name="z57" w:id="43"/>
    <w:p>
      <w:pPr>
        <w:spacing w:after="0"/>
        <w:ind w:left="0"/>
        <w:jc w:val="both"/>
      </w:pPr>
      <w:r>
        <w:rPr>
          <w:rFonts w:ascii="Times New Roman"/>
          <w:b w:val="false"/>
          <w:i w:val="false"/>
          <w:color w:val="000000"/>
          <w:sz w:val="28"/>
        </w:rPr>
        <w:t xml:space="preserve">
       жоғарыда аталған өкіммен бекітілген Қазақстан Республикасы Президентінің жанындағы Шетелдік инвесторлар кеңесінің дербес </w:t>
      </w:r>
      <w:r>
        <w:rPr>
          <w:rFonts w:ascii="Times New Roman"/>
          <w:b w:val="false"/>
          <w:i w:val="false"/>
          <w:color w:val="000000"/>
          <w:sz w:val="28"/>
        </w:rPr>
        <w:t>құрамына</w:t>
      </w:r>
      <w:r>
        <w:rPr>
          <w:rFonts w:ascii="Times New Roman"/>
          <w:b w:val="false"/>
          <w:i w:val="false"/>
          <w:color w:val="000000"/>
          <w:sz w:val="28"/>
        </w:rPr>
        <w:t>:</w:t>
      </w:r>
    </w:p>
    <w:bookmarkEnd w:id="43"/>
    <w:p>
      <w:pPr>
        <w:spacing w:after="0"/>
        <w:ind w:left="0"/>
        <w:jc w:val="both"/>
      </w:pPr>
      <w:r>
        <w:rPr>
          <w:rFonts w:ascii="Times New Roman"/>
          <w:b w:val="false"/>
          <w:i w:val="false"/>
          <w:color w:val="000000"/>
          <w:sz w:val="28"/>
        </w:rPr>
        <w:t>
       Ақышев - Қазақстан Республикасының Ұлттық</w:t>
      </w:r>
    </w:p>
    <w:p>
      <w:pPr>
        <w:spacing w:after="0"/>
        <w:ind w:left="0"/>
        <w:jc w:val="both"/>
      </w:pPr>
      <w:r>
        <w:rPr>
          <w:rFonts w:ascii="Times New Roman"/>
          <w:b w:val="false"/>
          <w:i w:val="false"/>
          <w:color w:val="000000"/>
          <w:sz w:val="28"/>
        </w:rPr>
        <w:t>
       Данияр Талғатұлы Банкінің Төрағасы,</w:t>
      </w:r>
    </w:p>
    <w:p>
      <w:pPr>
        <w:spacing w:after="0"/>
        <w:ind w:left="0"/>
        <w:jc w:val="both"/>
      </w:pPr>
      <w:r>
        <w:rPr>
          <w:rFonts w:ascii="Times New Roman"/>
          <w:b w:val="false"/>
          <w:i w:val="false"/>
          <w:color w:val="000000"/>
          <w:sz w:val="28"/>
        </w:rPr>
        <w:t>
       Айван - "Гленкор плс" компаниясының бас</w:t>
      </w:r>
    </w:p>
    <w:p>
      <w:pPr>
        <w:spacing w:after="0"/>
        <w:ind w:left="0"/>
        <w:jc w:val="both"/>
      </w:pPr>
      <w:r>
        <w:rPr>
          <w:rFonts w:ascii="Times New Roman"/>
          <w:b w:val="false"/>
          <w:i w:val="false"/>
          <w:color w:val="000000"/>
          <w:sz w:val="28"/>
        </w:rPr>
        <w:t>
       Глазенберг атқарушы директоры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Кармайн - "ЕҮ"-нің клиенттерімен жұмыс</w:t>
      </w:r>
    </w:p>
    <w:p>
      <w:pPr>
        <w:spacing w:after="0"/>
        <w:ind w:left="0"/>
        <w:jc w:val="both"/>
      </w:pPr>
      <w:r>
        <w:rPr>
          <w:rFonts w:ascii="Times New Roman"/>
          <w:b w:val="false"/>
          <w:i w:val="false"/>
          <w:color w:val="000000"/>
          <w:sz w:val="28"/>
        </w:rPr>
        <w:t>
       Ди Сибио жөніндегі басқарушы әріптесі</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Ван Дунцзин - "CNPC" компаниясының</w:t>
      </w:r>
    </w:p>
    <w:p>
      <w:pPr>
        <w:spacing w:after="0"/>
        <w:ind w:left="0"/>
        <w:jc w:val="both"/>
      </w:pPr>
      <w:r>
        <w:rPr>
          <w:rFonts w:ascii="Times New Roman"/>
          <w:b w:val="false"/>
          <w:i w:val="false"/>
          <w:color w:val="000000"/>
          <w:sz w:val="28"/>
        </w:rPr>
        <w:t>
       вице-президенті (келісім бойынша),</w:t>
      </w:r>
    </w:p>
    <w:p>
      <w:pPr>
        <w:spacing w:after="0"/>
        <w:ind w:left="0"/>
        <w:jc w:val="both"/>
      </w:pPr>
      <w:r>
        <w:rPr>
          <w:rFonts w:ascii="Times New Roman"/>
          <w:b w:val="false"/>
          <w:i w:val="false"/>
          <w:color w:val="000000"/>
          <w:sz w:val="28"/>
        </w:rPr>
        <w:t>
       Сами Искандер - "Би Джи Групп" компаниясының</w:t>
      </w:r>
    </w:p>
    <w:p>
      <w:pPr>
        <w:spacing w:after="0"/>
        <w:ind w:left="0"/>
        <w:jc w:val="both"/>
      </w:pPr>
      <w:r>
        <w:rPr>
          <w:rFonts w:ascii="Times New Roman"/>
          <w:b w:val="false"/>
          <w:i w:val="false"/>
          <w:color w:val="000000"/>
          <w:sz w:val="28"/>
        </w:rPr>
        <w:t>
       өндіру жөніндегі бас басқарушы</w:t>
      </w:r>
    </w:p>
    <w:p>
      <w:pPr>
        <w:spacing w:after="0"/>
        <w:ind w:left="0"/>
        <w:jc w:val="both"/>
      </w:pP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
       Джим Коулз - "Ситигрупп" компаниясының Еуропа,</w:t>
      </w:r>
    </w:p>
    <w:p>
      <w:pPr>
        <w:spacing w:after="0"/>
        <w:ind w:left="0"/>
        <w:jc w:val="both"/>
      </w:pPr>
      <w:r>
        <w:rPr>
          <w:rFonts w:ascii="Times New Roman"/>
          <w:b w:val="false"/>
          <w:i w:val="false"/>
          <w:color w:val="000000"/>
          <w:sz w:val="28"/>
        </w:rPr>
        <w:t>
       Таяу Шығыс және Африка елдеріндегі</w:t>
      </w:r>
    </w:p>
    <w:p>
      <w:pPr>
        <w:spacing w:after="0"/>
        <w:ind w:left="0"/>
        <w:jc w:val="both"/>
      </w:pPr>
      <w:r>
        <w:rPr>
          <w:rFonts w:ascii="Times New Roman"/>
          <w:b w:val="false"/>
          <w:i w:val="false"/>
          <w:color w:val="000000"/>
          <w:sz w:val="28"/>
        </w:rPr>
        <w:t>
       бас атқарушы директоры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Дэвид Крукшэнк - "Делойт" компаниясының халықаралық</w:t>
      </w:r>
    </w:p>
    <w:p>
      <w:pPr>
        <w:spacing w:after="0"/>
        <w:ind w:left="0"/>
        <w:jc w:val="both"/>
      </w:pPr>
      <w:r>
        <w:rPr>
          <w:rFonts w:ascii="Times New Roman"/>
          <w:b w:val="false"/>
          <w:i w:val="false"/>
          <w:color w:val="000000"/>
          <w:sz w:val="28"/>
        </w:rPr>
        <w:t>
       директорлар кеңесінің төрағасы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Панкин - "Еуразия даму банкі" акционерлік</w:t>
      </w:r>
    </w:p>
    <w:p>
      <w:pPr>
        <w:spacing w:after="0"/>
        <w:ind w:left="0"/>
        <w:jc w:val="both"/>
      </w:pPr>
      <w:r>
        <w:rPr>
          <w:rFonts w:ascii="Times New Roman"/>
          <w:b w:val="false"/>
          <w:i w:val="false"/>
          <w:color w:val="000000"/>
          <w:sz w:val="28"/>
        </w:rPr>
        <w:t>
       Дмитрий Владимирович қоғамының басқарма төрағасы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Смайылов - Қазақстан Республикасы</w:t>
      </w:r>
    </w:p>
    <w:p>
      <w:pPr>
        <w:spacing w:after="0"/>
        <w:ind w:left="0"/>
        <w:jc w:val="both"/>
      </w:pPr>
      <w:r>
        <w:rPr>
          <w:rFonts w:ascii="Times New Roman"/>
          <w:b w:val="false"/>
          <w:i w:val="false"/>
          <w:color w:val="000000"/>
          <w:sz w:val="28"/>
        </w:rPr>
        <w:t>
       Әлихан Асханұлы Президентінің көмекшісі,</w:t>
      </w:r>
    </w:p>
    <w:p>
      <w:pPr>
        <w:spacing w:after="0"/>
        <w:ind w:left="0"/>
        <w:jc w:val="both"/>
      </w:pPr>
      <w:r>
        <w:rPr>
          <w:rFonts w:ascii="Times New Roman"/>
          <w:b w:val="false"/>
          <w:i w:val="false"/>
          <w:color w:val="000000"/>
          <w:sz w:val="28"/>
        </w:rPr>
        <w:t>
       Эрик Шир - "Бейкер және Макензи Интернешнл"</w:t>
      </w:r>
    </w:p>
    <w:p>
      <w:pPr>
        <w:spacing w:after="0"/>
        <w:ind w:left="0"/>
        <w:jc w:val="both"/>
      </w:pPr>
      <w:r>
        <w:rPr>
          <w:rFonts w:ascii="Times New Roman"/>
          <w:b w:val="false"/>
          <w:i w:val="false"/>
          <w:color w:val="000000"/>
          <w:sz w:val="28"/>
        </w:rPr>
        <w:t>
       компаниясының атқарушы комитетінің</w:t>
      </w:r>
    </w:p>
    <w:p>
      <w:pPr>
        <w:spacing w:after="0"/>
        <w:ind w:left="0"/>
        <w:jc w:val="both"/>
      </w:pPr>
      <w:r>
        <w:rPr>
          <w:rFonts w:ascii="Times New Roman"/>
          <w:b w:val="false"/>
          <w:i w:val="false"/>
          <w:color w:val="000000"/>
          <w:sz w:val="28"/>
        </w:rPr>
        <w:t>
       мүшесі және бас директорының</w:t>
      </w:r>
    </w:p>
    <w:p>
      <w:pPr>
        <w:spacing w:after="0"/>
        <w:ind w:left="0"/>
        <w:jc w:val="both"/>
      </w:pP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
      енгізілсін;</w:t>
      </w:r>
    </w:p>
    <w:bookmarkStart w:name="z58" w:id="44"/>
    <w:p>
      <w:pPr>
        <w:spacing w:after="0"/>
        <w:ind w:left="0"/>
        <w:jc w:val="both"/>
      </w:pPr>
      <w:r>
        <w:rPr>
          <w:rFonts w:ascii="Times New Roman"/>
          <w:b w:val="false"/>
          <w:i w:val="false"/>
          <w:color w:val="000000"/>
          <w:sz w:val="28"/>
        </w:rPr>
        <w:t xml:space="preserve">
       көрсетілген кеңестің </w:t>
      </w:r>
      <w:r>
        <w:rPr>
          <w:rFonts w:ascii="Times New Roman"/>
          <w:b w:val="false"/>
          <w:i w:val="false"/>
          <w:color w:val="000000"/>
          <w:sz w:val="28"/>
        </w:rPr>
        <w:t>құрамынан</w:t>
      </w:r>
      <w:r>
        <w:rPr>
          <w:rFonts w:ascii="Times New Roman"/>
          <w:b w:val="false"/>
          <w:i w:val="false"/>
          <w:color w:val="000000"/>
          <w:sz w:val="28"/>
        </w:rPr>
        <w:t xml:space="preserve"> Г.Н. Әбдіқалықова, С. Алмонд, К. Ванхарентс, Қ.Н. Келімбетов, Е.Т. Орынбаев, Д.Ферраро, К.Финлейсон, И.В. Финовгенов, Д.Харикен шығарылсын.</w:t>
      </w:r>
    </w:p>
    <w:bookmarkEnd w:id="44"/>
    <w:bookmarkStart w:name="z59" w:id="45"/>
    <w:p>
      <w:pPr>
        <w:spacing w:after="0"/>
        <w:ind w:left="0"/>
        <w:jc w:val="both"/>
      </w:pPr>
      <w:r>
        <w:rPr>
          <w:rFonts w:ascii="Times New Roman"/>
          <w:b w:val="false"/>
          <w:i w:val="false"/>
          <w:color w:val="000000"/>
          <w:sz w:val="28"/>
        </w:rPr>
        <w:t xml:space="preserve">
       13. "Қазақстан Республикасы Президентінің жанында Құқықтық саясат жөніндегі кеңес құру туралы" Қазақстан Республикасы Президентінің 2002 жылғы 19 ақпандағы № 303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2002 ж., № 6, 44-құжат):</w:t>
      </w:r>
    </w:p>
    <w:bookmarkEnd w:id="45"/>
    <w:bookmarkStart w:name="z62" w:id="46"/>
    <w:p>
      <w:pPr>
        <w:spacing w:after="0"/>
        <w:ind w:left="0"/>
        <w:jc w:val="both"/>
      </w:pPr>
      <w:r>
        <w:rPr>
          <w:rFonts w:ascii="Times New Roman"/>
          <w:b w:val="false"/>
          <w:i w:val="false"/>
          <w:color w:val="000000"/>
          <w:sz w:val="28"/>
        </w:rPr>
        <w:t xml:space="preserve">
       жоғарыда аталған өкіммен бекітілген Қазақстан Республикасы Президентінің жанында Құқықтық саясат жөніндегі кеңестің дербес </w:t>
      </w:r>
      <w:r>
        <w:rPr>
          <w:rFonts w:ascii="Times New Roman"/>
          <w:b w:val="false"/>
          <w:i w:val="false"/>
          <w:color w:val="000000"/>
          <w:sz w:val="28"/>
        </w:rPr>
        <w:t>құрамына</w:t>
      </w:r>
      <w:r>
        <w:rPr>
          <w:rFonts w:ascii="Times New Roman"/>
          <w:b w:val="false"/>
          <w:i w:val="false"/>
          <w:color w:val="000000"/>
          <w:sz w:val="28"/>
        </w:rPr>
        <w:t>:</w:t>
      </w:r>
    </w:p>
    <w:bookmarkEnd w:id="46"/>
    <w:p>
      <w:pPr>
        <w:spacing w:after="0"/>
        <w:ind w:left="0"/>
        <w:jc w:val="both"/>
      </w:pPr>
      <w:r>
        <w:rPr>
          <w:rFonts w:ascii="Times New Roman"/>
          <w:b w:val="false"/>
          <w:i w:val="false"/>
          <w:color w:val="000000"/>
          <w:sz w:val="28"/>
        </w:rPr>
        <w:t>
       Бекетаев - Қазақстан Республикасы Президенті</w:t>
      </w:r>
    </w:p>
    <w:p>
      <w:pPr>
        <w:spacing w:after="0"/>
        <w:ind w:left="0"/>
        <w:jc w:val="both"/>
      </w:pPr>
      <w:r>
        <w:rPr>
          <w:rFonts w:ascii="Times New Roman"/>
          <w:b w:val="false"/>
          <w:i w:val="false"/>
          <w:color w:val="000000"/>
          <w:sz w:val="28"/>
        </w:rPr>
        <w:t>
       Марат Бақытжанұлы Әкімшілігі Басшысының орынбасары,</w:t>
      </w:r>
    </w:p>
    <w:p>
      <w:pPr>
        <w:spacing w:after="0"/>
        <w:ind w:left="0"/>
        <w:jc w:val="both"/>
      </w:pPr>
      <w:r>
        <w:rPr>
          <w:rFonts w:ascii="Times New Roman"/>
          <w:b w:val="false"/>
          <w:i w:val="false"/>
          <w:color w:val="000000"/>
          <w:sz w:val="28"/>
        </w:rPr>
        <w:t>
       Кеңестің төрағасы,</w:t>
      </w:r>
    </w:p>
    <w:p>
      <w:pPr>
        <w:spacing w:after="0"/>
        <w:ind w:left="0"/>
        <w:jc w:val="both"/>
      </w:pPr>
      <w:r>
        <w:rPr>
          <w:rFonts w:ascii="Times New Roman"/>
          <w:b w:val="false"/>
          <w:i w:val="false"/>
          <w:color w:val="000000"/>
          <w:sz w:val="28"/>
        </w:rPr>
        <w:t>
       Жұмақанов - Қазақстан Республикасы Ұлттық</w:t>
      </w:r>
    </w:p>
    <w:p>
      <w:pPr>
        <w:spacing w:after="0"/>
        <w:ind w:left="0"/>
        <w:jc w:val="both"/>
      </w:pPr>
      <w:r>
        <w:rPr>
          <w:rFonts w:ascii="Times New Roman"/>
          <w:b w:val="false"/>
          <w:i w:val="false"/>
          <w:color w:val="000000"/>
          <w:sz w:val="28"/>
        </w:rPr>
        <w:t>
       Владимир Зейноллаұлы қауіпсіздік комитетінің Төрағасы</w:t>
      </w:r>
    </w:p>
    <w:p>
      <w:pPr>
        <w:spacing w:after="0"/>
        <w:ind w:left="0"/>
        <w:jc w:val="both"/>
      </w:pPr>
      <w:r>
        <w:rPr>
          <w:rFonts w:ascii="Times New Roman"/>
          <w:b w:val="false"/>
          <w:i w:val="false"/>
          <w:color w:val="000000"/>
          <w:sz w:val="28"/>
        </w:rPr>
        <w:t>
      енгізілсін;</w:t>
      </w:r>
    </w:p>
    <w:bookmarkStart w:name="z63" w:id="47"/>
    <w:p>
      <w:pPr>
        <w:spacing w:after="0"/>
        <w:ind w:left="0"/>
        <w:jc w:val="both"/>
      </w:pPr>
      <w:r>
        <w:rPr>
          <w:rFonts w:ascii="Times New Roman"/>
          <w:b w:val="false"/>
          <w:i w:val="false"/>
          <w:color w:val="000000"/>
          <w:sz w:val="28"/>
        </w:rPr>
        <w:t>
       мына:</w:t>
      </w:r>
    </w:p>
    <w:bookmarkEnd w:id="47"/>
    <w:p>
      <w:pPr>
        <w:spacing w:after="0"/>
        <w:ind w:left="0"/>
        <w:jc w:val="both"/>
      </w:pPr>
      <w:r>
        <w:rPr>
          <w:rFonts w:ascii="Times New Roman"/>
          <w:b w:val="false"/>
          <w:i w:val="false"/>
          <w:color w:val="000000"/>
          <w:sz w:val="28"/>
        </w:rPr>
        <w:t>
       "Донақов - Қазақстан Республикасы</w:t>
      </w:r>
    </w:p>
    <w:p>
      <w:pPr>
        <w:spacing w:after="0"/>
        <w:ind w:left="0"/>
        <w:jc w:val="both"/>
      </w:pPr>
      <w:r>
        <w:rPr>
          <w:rFonts w:ascii="Times New Roman"/>
          <w:b w:val="false"/>
          <w:i w:val="false"/>
          <w:color w:val="000000"/>
          <w:sz w:val="28"/>
        </w:rPr>
        <w:t>
       Талғат Советбекұлы Президентінің Әкімшілігі</w:t>
      </w:r>
    </w:p>
    <w:p>
      <w:pPr>
        <w:spacing w:after="0"/>
        <w:ind w:left="0"/>
        <w:jc w:val="both"/>
      </w:pPr>
      <w:r>
        <w:rPr>
          <w:rFonts w:ascii="Times New Roman"/>
          <w:b w:val="false"/>
          <w:i w:val="false"/>
          <w:color w:val="000000"/>
          <w:sz w:val="28"/>
        </w:rPr>
        <w:t>
       Басшысының орынбасары,</w:t>
      </w:r>
    </w:p>
    <w:p>
      <w:pPr>
        <w:spacing w:after="0"/>
        <w:ind w:left="0"/>
        <w:jc w:val="both"/>
      </w:pPr>
      <w:r>
        <w:rPr>
          <w:rFonts w:ascii="Times New Roman"/>
          <w:b w:val="false"/>
          <w:i w:val="false"/>
          <w:color w:val="000000"/>
          <w:sz w:val="28"/>
        </w:rPr>
        <w:t>
       Кеңестің төрағасы" деген жол мынадай редакцияда жазылсын:</w:t>
      </w:r>
    </w:p>
    <w:bookmarkStart w:name="z64" w:id="48"/>
    <w:p>
      <w:pPr>
        <w:spacing w:after="0"/>
        <w:ind w:left="0"/>
        <w:jc w:val="both"/>
      </w:pPr>
      <w:r>
        <w:rPr>
          <w:rFonts w:ascii="Times New Roman"/>
          <w:b w:val="false"/>
          <w:i w:val="false"/>
          <w:color w:val="000000"/>
          <w:sz w:val="28"/>
        </w:rPr>
        <w:t>
       "Донақов - Қазақстан Республикасының</w:t>
      </w:r>
    </w:p>
    <w:bookmarkEnd w:id="48"/>
    <w:p>
      <w:pPr>
        <w:spacing w:after="0"/>
        <w:ind w:left="0"/>
        <w:jc w:val="both"/>
      </w:pPr>
      <w:r>
        <w:rPr>
          <w:rFonts w:ascii="Times New Roman"/>
          <w:b w:val="false"/>
          <w:i w:val="false"/>
          <w:color w:val="000000"/>
          <w:sz w:val="28"/>
        </w:rPr>
        <w:t>
       Талғат Советбекұлы Мемлекеттік қызмет істері</w:t>
      </w:r>
    </w:p>
    <w:p>
      <w:pPr>
        <w:spacing w:after="0"/>
        <w:ind w:left="0"/>
        <w:jc w:val="both"/>
      </w:pPr>
      <w:r>
        <w:rPr>
          <w:rFonts w:ascii="Times New Roman"/>
          <w:b w:val="false"/>
          <w:i w:val="false"/>
          <w:color w:val="000000"/>
          <w:sz w:val="28"/>
        </w:rPr>
        <w:t>
       министрі";</w:t>
      </w:r>
    </w:p>
    <w:bookmarkStart w:name="z65" w:id="49"/>
    <w:p>
      <w:pPr>
        <w:spacing w:after="0"/>
        <w:ind w:left="0"/>
        <w:jc w:val="both"/>
      </w:pPr>
      <w:r>
        <w:rPr>
          <w:rFonts w:ascii="Times New Roman"/>
          <w:b w:val="false"/>
          <w:i w:val="false"/>
          <w:color w:val="000000"/>
          <w:sz w:val="28"/>
        </w:rPr>
        <w:t xml:space="preserve">
      көрсетілген Кеңестің </w:t>
      </w:r>
      <w:r>
        <w:rPr>
          <w:rFonts w:ascii="Times New Roman"/>
          <w:b w:val="false"/>
          <w:i w:val="false"/>
          <w:color w:val="000000"/>
          <w:sz w:val="28"/>
        </w:rPr>
        <w:t>құрамынан</w:t>
      </w:r>
      <w:r>
        <w:rPr>
          <w:rFonts w:ascii="Times New Roman"/>
          <w:b w:val="false"/>
          <w:i w:val="false"/>
          <w:color w:val="000000"/>
          <w:sz w:val="28"/>
        </w:rPr>
        <w:t xml:space="preserve"> Н.Әбіқаев, Қ.П. Қожамжаров, М.С. Нәрікбаев, Н.М. Ыбырайым шығарылсын.</w:t>
      </w:r>
    </w:p>
    <w:bookmarkEnd w:id="49"/>
    <w:bookmarkStart w:name="z66" w:id="50"/>
    <w:p>
      <w:pPr>
        <w:spacing w:after="0"/>
        <w:ind w:left="0"/>
        <w:jc w:val="both"/>
      </w:pPr>
      <w:r>
        <w:rPr>
          <w:rFonts w:ascii="Times New Roman"/>
          <w:b w:val="false"/>
          <w:i w:val="false"/>
          <w:color w:val="000000"/>
          <w:sz w:val="28"/>
        </w:rPr>
        <w:t xml:space="preserve">
      14. "Жоғары әскери және өзге де атақтар, сыныптық шендер жөніндегі комиссияның құрамын бекіту туралы" Қазақстан Республикасы Президентінің 2002 жылғы 18 сәуірдегі № 323 </w:t>
      </w:r>
      <w:r>
        <w:rPr>
          <w:rFonts w:ascii="Times New Roman"/>
          <w:b w:val="false"/>
          <w:i w:val="false"/>
          <w:color w:val="000000"/>
          <w:sz w:val="28"/>
        </w:rPr>
        <w:t>өкіміне</w:t>
      </w:r>
      <w:r>
        <w:rPr>
          <w:rFonts w:ascii="Times New Roman"/>
          <w:b w:val="false"/>
          <w:i w:val="false"/>
          <w:color w:val="000000"/>
          <w:sz w:val="28"/>
        </w:rPr>
        <w:t>:</w:t>
      </w:r>
    </w:p>
    <w:bookmarkEnd w:id="50"/>
    <w:bookmarkStart w:name="z67" w:id="51"/>
    <w:p>
      <w:pPr>
        <w:spacing w:after="0"/>
        <w:ind w:left="0"/>
        <w:jc w:val="both"/>
      </w:pPr>
      <w:r>
        <w:rPr>
          <w:rFonts w:ascii="Times New Roman"/>
          <w:b w:val="false"/>
          <w:i w:val="false"/>
          <w:color w:val="000000"/>
          <w:sz w:val="28"/>
        </w:rPr>
        <w:t xml:space="preserve">
      жоғарыда аталған өкіммен бекітілген Жоғары әскери және өзге де атақтар, сыныптық шендер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51"/>
    <w:bookmarkStart w:name="z68" w:id="52"/>
    <w:p>
      <w:pPr>
        <w:spacing w:after="0"/>
        <w:ind w:left="0"/>
        <w:jc w:val="both"/>
      </w:pPr>
      <w:r>
        <w:rPr>
          <w:rFonts w:ascii="Times New Roman"/>
          <w:b w:val="false"/>
          <w:i w:val="false"/>
          <w:color w:val="000000"/>
          <w:sz w:val="28"/>
        </w:rPr>
        <w:t>
      "Комиссия құрамына лауазымы бойынша Қауіпсіздік кеңесі хатшысының орынбасары - Қауіпсіздік Кеңесі хатшылығының меңгерушісі, Премьер-Министр Кеңсесінің Басшысы, Қазақстан Республикасы Президенті Әкімшілігінің Мемлекеттік қызмет және кадр саясаты бөлімінің меңгерушісі, Қазақстан Республикасы Президенті Әкімшілігінің Құқық қорғау жүйесі бөлімінің меңгерушісі кіреді." деген жол мынадай редакцияда жазылсын:</w:t>
      </w:r>
    </w:p>
    <w:bookmarkEnd w:id="52"/>
    <w:bookmarkStart w:name="z69" w:id="53"/>
    <w:p>
      <w:pPr>
        <w:spacing w:after="0"/>
        <w:ind w:left="0"/>
        <w:jc w:val="both"/>
      </w:pPr>
      <w:r>
        <w:rPr>
          <w:rFonts w:ascii="Times New Roman"/>
          <w:b w:val="false"/>
          <w:i w:val="false"/>
          <w:color w:val="000000"/>
          <w:sz w:val="28"/>
        </w:rPr>
        <w:t>
      "Комиссия құрамына лауазымы бойынша Қазақстан Республикасы Президентінің көмекшісі - Қауіпсіздік Кеңесі хатшысы, Қазақстан Республикасы Премьер-Министр Кеңсесінің Басшысы, Қазақстан Республикасы Президенті Әкімшілігінің Мемлекеттік қызмет және кадр саясаты бөлімінің меңгерушісі, Қазақстан Республикасы Президенті Әкімшілігінің Құқық қорғау жүйесі бөлімінің меңгерушісі кіреді.".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Күші жойылды – ҚР Президентінің 03.04.2021 </w:t>
      </w:r>
      <w:r>
        <w:rPr>
          <w:rFonts w:ascii="Times New Roman"/>
          <w:b w:val="false"/>
          <w:i w:val="false"/>
          <w:color w:val="000000"/>
          <w:sz w:val="28"/>
        </w:rPr>
        <w:t>№ 544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82" w:id="54"/>
    <w:p>
      <w:pPr>
        <w:spacing w:after="0"/>
        <w:ind w:left="0"/>
        <w:jc w:val="both"/>
      </w:pPr>
      <w:r>
        <w:rPr>
          <w:rFonts w:ascii="Times New Roman"/>
          <w:b w:val="false"/>
          <w:i w:val="false"/>
          <w:color w:val="000000"/>
          <w:sz w:val="28"/>
        </w:rPr>
        <w:t xml:space="preserve">
      16. "Экономикалық ынтымақтастық және даму ұйымымен өзара іс-қимыл жөніндегі кеңес туралы" Қазақстан Республикасы Президентінің 2014 жылғы 12 ақпандағы № 266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2014 ж., № 7, 66-құжат):</w:t>
      </w:r>
    </w:p>
    <w:bookmarkEnd w:id="54"/>
    <w:bookmarkStart w:name="z83" w:id="55"/>
    <w:p>
      <w:pPr>
        <w:spacing w:after="0"/>
        <w:ind w:left="0"/>
        <w:jc w:val="both"/>
      </w:pPr>
      <w:r>
        <w:rPr>
          <w:rFonts w:ascii="Times New Roman"/>
          <w:b w:val="false"/>
          <w:i w:val="false"/>
          <w:color w:val="000000"/>
          <w:sz w:val="28"/>
        </w:rPr>
        <w:t xml:space="preserve">
      жоғарыда аталған өкіммен бекітілген Экономикалық ынтымақтастық және даму ұйымымен өзара іс-қимыл жөніндегі кеңестің лауазымдық </w:t>
      </w:r>
      <w:r>
        <w:rPr>
          <w:rFonts w:ascii="Times New Roman"/>
          <w:b w:val="false"/>
          <w:i w:val="false"/>
          <w:color w:val="000000"/>
          <w:sz w:val="28"/>
        </w:rPr>
        <w:t>құрамында</w:t>
      </w:r>
      <w:r>
        <w:rPr>
          <w:rFonts w:ascii="Times New Roman"/>
          <w:b w:val="false"/>
          <w:i w:val="false"/>
          <w:color w:val="000000"/>
          <w:sz w:val="28"/>
        </w:rPr>
        <w:t>:</w:t>
      </w:r>
    </w:p>
    <w:bookmarkEnd w:id="55"/>
    <w:bookmarkStart w:name="z84" w:id="56"/>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төрағасы, төрағаның орынбасары" деген жол мынадай редакцияда жазылсын:</w:t>
      </w:r>
    </w:p>
    <w:bookmarkEnd w:id="56"/>
    <w:bookmarkStart w:name="z85" w:id="57"/>
    <w:p>
      <w:pPr>
        <w:spacing w:after="0"/>
        <w:ind w:left="0"/>
        <w:jc w:val="both"/>
      </w:pPr>
      <w:r>
        <w:rPr>
          <w:rFonts w:ascii="Times New Roman"/>
          <w:b w:val="false"/>
          <w:i w:val="false"/>
          <w:color w:val="000000"/>
          <w:sz w:val="28"/>
        </w:rPr>
        <w:t>
      "Қазақстан Республикасы Мемлекеттік қызмет істері министрі, төрағаның орынбасары".</w:t>
      </w:r>
    </w:p>
    <w:bookmarkEnd w:id="57"/>
    <w:bookmarkStart w:name="z86" w:id="58"/>
    <w:p>
      <w:pPr>
        <w:spacing w:after="0"/>
        <w:ind w:left="0"/>
        <w:jc w:val="both"/>
      </w:pPr>
      <w:r>
        <w:rPr>
          <w:rFonts w:ascii="Times New Roman"/>
          <w:b w:val="false"/>
          <w:i w:val="false"/>
          <w:color w:val="000000"/>
          <w:sz w:val="28"/>
        </w:rPr>
        <w:t xml:space="preserve">
      17. "Қазақстан Республикасының Ұлттық қорынан бөлінген қаражаттың жұмсалуын бақылау жөніндегі комиссия туралы" Қазақстан Республикасы Президентінің 2014 жылғы 18 сәуірдегі № 281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2014 ж., № 31, 263-құжат):</w:t>
      </w:r>
    </w:p>
    <w:bookmarkEnd w:id="58"/>
    <w:bookmarkStart w:name="z87" w:id="59"/>
    <w:p>
      <w:pPr>
        <w:spacing w:after="0"/>
        <w:ind w:left="0"/>
        <w:jc w:val="both"/>
      </w:pPr>
      <w:r>
        <w:rPr>
          <w:rFonts w:ascii="Times New Roman"/>
          <w:b w:val="false"/>
          <w:i w:val="false"/>
          <w:color w:val="000000"/>
          <w:sz w:val="28"/>
        </w:rPr>
        <w:t xml:space="preserve">
      жоғарыда аталған өкіммен құрылған Қазақстан Республикасының Ұлттық қорынан бөлінген қаражаттың жұмсалуын бақылау жөніндегі комиссияның </w:t>
      </w:r>
      <w:r>
        <w:rPr>
          <w:rFonts w:ascii="Times New Roman"/>
          <w:b w:val="false"/>
          <w:i w:val="false"/>
          <w:color w:val="000000"/>
          <w:sz w:val="28"/>
        </w:rPr>
        <w:t>құрамына</w:t>
      </w:r>
      <w:r>
        <w:rPr>
          <w:rFonts w:ascii="Times New Roman"/>
          <w:b w:val="false"/>
          <w:i w:val="false"/>
          <w:color w:val="000000"/>
          <w:sz w:val="28"/>
        </w:rPr>
        <w:t>:</w:t>
      </w:r>
    </w:p>
    <w:bookmarkEnd w:id="59"/>
    <w:p>
      <w:pPr>
        <w:spacing w:after="0"/>
        <w:ind w:left="0"/>
        <w:jc w:val="both"/>
      </w:pPr>
      <w:r>
        <w:rPr>
          <w:rFonts w:ascii="Times New Roman"/>
          <w:b w:val="false"/>
          <w:i w:val="false"/>
          <w:color w:val="000000"/>
          <w:sz w:val="28"/>
        </w:rPr>
        <w:t>
       Ақышев - Қазақстан Республикасы Ұлттық</w:t>
      </w:r>
    </w:p>
    <w:p>
      <w:pPr>
        <w:spacing w:after="0"/>
        <w:ind w:left="0"/>
        <w:jc w:val="both"/>
      </w:pPr>
      <w:r>
        <w:rPr>
          <w:rFonts w:ascii="Times New Roman"/>
          <w:b w:val="false"/>
          <w:i w:val="false"/>
          <w:color w:val="000000"/>
          <w:sz w:val="28"/>
        </w:rPr>
        <w:t>
       Данияр Талғатұлы Банкінің Төрағасы, басшы,</w:t>
      </w:r>
    </w:p>
    <w:p>
      <w:pPr>
        <w:spacing w:after="0"/>
        <w:ind w:left="0"/>
        <w:jc w:val="both"/>
      </w:pPr>
      <w:r>
        <w:rPr>
          <w:rFonts w:ascii="Times New Roman"/>
          <w:b w:val="false"/>
          <w:i w:val="false"/>
          <w:color w:val="000000"/>
          <w:sz w:val="28"/>
        </w:rPr>
        <w:t>
       Донақов - Қазақстан Республикасы Мемлекеттік</w:t>
      </w:r>
    </w:p>
    <w:p>
      <w:pPr>
        <w:spacing w:after="0"/>
        <w:ind w:left="0"/>
        <w:jc w:val="both"/>
      </w:pPr>
      <w:r>
        <w:rPr>
          <w:rFonts w:ascii="Times New Roman"/>
          <w:b w:val="false"/>
          <w:i w:val="false"/>
          <w:color w:val="000000"/>
          <w:sz w:val="28"/>
        </w:rPr>
        <w:t>
       Талғат Советбекұлы қызмет істері министрі,</w:t>
      </w:r>
    </w:p>
    <w:p>
      <w:pPr>
        <w:spacing w:after="0"/>
        <w:ind w:left="0"/>
        <w:jc w:val="both"/>
      </w:pPr>
      <w:r>
        <w:rPr>
          <w:rFonts w:ascii="Times New Roman"/>
          <w:b w:val="false"/>
          <w:i w:val="false"/>
          <w:color w:val="000000"/>
          <w:sz w:val="28"/>
        </w:rPr>
        <w:t>
       Жұмақанов - Қазақстан Республикасы Ұлттық</w:t>
      </w:r>
    </w:p>
    <w:p>
      <w:pPr>
        <w:spacing w:after="0"/>
        <w:ind w:left="0"/>
        <w:jc w:val="both"/>
      </w:pPr>
      <w:r>
        <w:rPr>
          <w:rFonts w:ascii="Times New Roman"/>
          <w:b w:val="false"/>
          <w:i w:val="false"/>
          <w:color w:val="000000"/>
          <w:sz w:val="28"/>
        </w:rPr>
        <w:t>
       Владимир Зейноллаұлы қауіпсіздік комитетінің Төрағасы,</w:t>
      </w:r>
    </w:p>
    <w:p>
      <w:pPr>
        <w:spacing w:after="0"/>
        <w:ind w:left="0"/>
        <w:jc w:val="both"/>
      </w:pPr>
      <w:r>
        <w:rPr>
          <w:rFonts w:ascii="Times New Roman"/>
          <w:b w:val="false"/>
          <w:i w:val="false"/>
          <w:color w:val="000000"/>
          <w:sz w:val="28"/>
        </w:rPr>
        <w:t>
       Смайылов - Қазақстан Республикасы</w:t>
      </w:r>
    </w:p>
    <w:p>
      <w:pPr>
        <w:spacing w:after="0"/>
        <w:ind w:left="0"/>
        <w:jc w:val="both"/>
      </w:pPr>
      <w:r>
        <w:rPr>
          <w:rFonts w:ascii="Times New Roman"/>
          <w:b w:val="false"/>
          <w:i w:val="false"/>
          <w:color w:val="000000"/>
          <w:sz w:val="28"/>
        </w:rPr>
        <w:t>
       Әлихан Асханұлы Президентінің көмекшісі</w:t>
      </w:r>
    </w:p>
    <w:p>
      <w:pPr>
        <w:spacing w:after="0"/>
        <w:ind w:left="0"/>
        <w:jc w:val="both"/>
      </w:pPr>
      <w:r>
        <w:rPr>
          <w:rFonts w:ascii="Times New Roman"/>
          <w:b w:val="false"/>
          <w:i w:val="false"/>
          <w:color w:val="000000"/>
          <w:sz w:val="28"/>
        </w:rPr>
        <w:t>
      енгізілсін;</w:t>
      </w:r>
    </w:p>
    <w:bookmarkStart w:name="z88" w:id="60"/>
    <w:p>
      <w:pPr>
        <w:spacing w:after="0"/>
        <w:ind w:left="0"/>
        <w:jc w:val="both"/>
      </w:pPr>
      <w:r>
        <w:rPr>
          <w:rFonts w:ascii="Times New Roman"/>
          <w:b w:val="false"/>
          <w:i w:val="false"/>
          <w:color w:val="000000"/>
          <w:sz w:val="28"/>
        </w:rPr>
        <w:t xml:space="preserve">
      көрсетілген Комиссия </w:t>
      </w:r>
      <w:r>
        <w:rPr>
          <w:rFonts w:ascii="Times New Roman"/>
          <w:b w:val="false"/>
          <w:i w:val="false"/>
          <w:color w:val="000000"/>
          <w:sz w:val="28"/>
        </w:rPr>
        <w:t>құрамынан</w:t>
      </w:r>
      <w:r>
        <w:rPr>
          <w:rFonts w:ascii="Times New Roman"/>
          <w:b w:val="false"/>
          <w:i w:val="false"/>
          <w:color w:val="000000"/>
          <w:sz w:val="28"/>
        </w:rPr>
        <w:t xml:space="preserve"> Н. Әбіқаев, Қ.Н. Келімбетов, Қ.П. Қожамжаров, Е.Т. Орынбаев шығарылсын.</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8 ақпандағы</w:t>
            </w:r>
            <w:r>
              <w:br/>
            </w:r>
            <w:r>
              <w:rPr>
                <w:rFonts w:ascii="Times New Roman"/>
                <w:b w:val="false"/>
                <w:i w:val="false"/>
                <w:color w:val="000000"/>
                <w:sz w:val="20"/>
              </w:rPr>
              <w:t>№ 191 Жарлығына</w:t>
            </w:r>
            <w:r>
              <w:br/>
            </w:r>
            <w:r>
              <w:rPr>
                <w:rFonts w:ascii="Times New Roman"/>
                <w:b w:val="false"/>
                <w:i w:val="false"/>
                <w:color w:val="000000"/>
                <w:sz w:val="20"/>
              </w:rPr>
              <w:t>ҚОСЫМША</w:t>
            </w:r>
          </w:p>
        </w:tc>
      </w:tr>
    </w:tbl>
    <w:bookmarkStart w:name="z93" w:id="61"/>
    <w:p>
      <w:pPr>
        <w:spacing w:after="0"/>
        <w:ind w:left="0"/>
        <w:jc w:val="left"/>
      </w:pPr>
      <w:r>
        <w:rPr>
          <w:rFonts w:ascii="Times New Roman"/>
          <w:b/>
          <w:i w:val="false"/>
          <w:color w:val="000000"/>
        </w:rPr>
        <w:t xml:space="preserve"> Қазақстан Республикасы Президентінің күші жойылған кейбір актілерінің</w:t>
      </w:r>
      <w:r>
        <w:br/>
      </w:r>
      <w:r>
        <w:rPr>
          <w:rFonts w:ascii="Times New Roman"/>
          <w:b/>
          <w:i w:val="false"/>
          <w:color w:val="000000"/>
        </w:rPr>
        <w:t>ТІЗБЕСІ</w:t>
      </w:r>
    </w:p>
    <w:bookmarkEnd w:id="61"/>
    <w:bookmarkStart w:name="z94" w:id="62"/>
    <w:p>
      <w:pPr>
        <w:spacing w:after="0"/>
        <w:ind w:left="0"/>
        <w:jc w:val="both"/>
      </w:pPr>
      <w:r>
        <w:rPr>
          <w:rFonts w:ascii="Times New Roman"/>
          <w:b w:val="false"/>
          <w:i w:val="false"/>
          <w:color w:val="000000"/>
          <w:sz w:val="28"/>
        </w:rPr>
        <w:t xml:space="preserve">
      1. "Қазақстан Республикасы құқық қорғау органдарының қызметкерлерін кезектен тыс аттестаттаудан өткізу туралы" Қазақстан Республикасы Президентінің 2012 жылғы 8 сәуірдегі № 292 </w:t>
      </w:r>
      <w:r>
        <w:rPr>
          <w:rFonts w:ascii="Times New Roman"/>
          <w:b w:val="false"/>
          <w:i w:val="false"/>
          <w:color w:val="000000"/>
          <w:sz w:val="28"/>
        </w:rPr>
        <w:t>Жарлығы</w:t>
      </w:r>
      <w:r>
        <w:rPr>
          <w:rFonts w:ascii="Times New Roman"/>
          <w:b w:val="false"/>
          <w:i w:val="false"/>
          <w:color w:val="000000"/>
          <w:sz w:val="28"/>
        </w:rPr>
        <w:t>.</w:t>
      </w:r>
    </w:p>
    <w:bookmarkEnd w:id="62"/>
    <w:bookmarkStart w:name="z95" w:id="63"/>
    <w:p>
      <w:pPr>
        <w:spacing w:after="0"/>
        <w:ind w:left="0"/>
        <w:jc w:val="both"/>
      </w:pPr>
      <w:r>
        <w:rPr>
          <w:rFonts w:ascii="Times New Roman"/>
          <w:b w:val="false"/>
          <w:i w:val="false"/>
          <w:color w:val="000000"/>
          <w:sz w:val="28"/>
        </w:rPr>
        <w:t xml:space="preserve">
      2. "Қазақстан Республикасы құқық қорғау органдарының қызметкерлерін кезектен тыс аттестаттаудан өткізу туралы" Қазақстан Республикасы Президентінің 2012 жылғы 8 сәуірдегі № 292 Жарлығына өзгерістер енгізу туралы" Қазақстан Республикасы Президентінің 2012 жылғы 8 мамырдағы № 323 </w:t>
      </w:r>
      <w:r>
        <w:rPr>
          <w:rFonts w:ascii="Times New Roman"/>
          <w:b w:val="false"/>
          <w:i w:val="false"/>
          <w:color w:val="000000"/>
          <w:sz w:val="28"/>
        </w:rPr>
        <w:t>Жарлығы</w:t>
      </w:r>
      <w:r>
        <w:rPr>
          <w:rFonts w:ascii="Times New Roman"/>
          <w:b w:val="false"/>
          <w:i w:val="false"/>
          <w:color w:val="000000"/>
          <w:sz w:val="28"/>
        </w:rPr>
        <w:t>.</w:t>
      </w:r>
    </w:p>
    <w:bookmarkEnd w:id="63"/>
    <w:bookmarkStart w:name="z96" w:id="64"/>
    <w:p>
      <w:pPr>
        <w:spacing w:after="0"/>
        <w:ind w:left="0"/>
        <w:jc w:val="both"/>
      </w:pPr>
      <w:r>
        <w:rPr>
          <w:rFonts w:ascii="Times New Roman"/>
          <w:b w:val="false"/>
          <w:i w:val="false"/>
          <w:color w:val="000000"/>
          <w:sz w:val="28"/>
        </w:rPr>
        <w:t xml:space="preserve">
      3. "Қазақстан Республикасы құқық қорғау органдарының қызметкерлерін кезектен тыс аттестаттаудан өткізу туралы" Қазақстан Республикасы Президентінің 2012 жылғы 8 сәуірдегі № 292 Жарлығына өзгерістер енгізу туралы" Қазақстан Республикасы Президентінің 2012 жылғы 1 маусымдағы № 331 </w:t>
      </w:r>
      <w:r>
        <w:rPr>
          <w:rFonts w:ascii="Times New Roman"/>
          <w:b w:val="false"/>
          <w:i w:val="false"/>
          <w:color w:val="000000"/>
          <w:sz w:val="28"/>
        </w:rPr>
        <w:t>Жарлығы</w:t>
      </w:r>
      <w:r>
        <w:rPr>
          <w:rFonts w:ascii="Times New Roman"/>
          <w:b w:val="false"/>
          <w:i w:val="false"/>
          <w:color w:val="000000"/>
          <w:sz w:val="28"/>
        </w:rPr>
        <w:t>.</w:t>
      </w:r>
    </w:p>
    <w:bookmarkEnd w:id="64"/>
    <w:bookmarkStart w:name="z97" w:id="65"/>
    <w:p>
      <w:pPr>
        <w:spacing w:after="0"/>
        <w:ind w:left="0"/>
        <w:jc w:val="both"/>
      </w:pPr>
      <w:r>
        <w:rPr>
          <w:rFonts w:ascii="Times New Roman"/>
          <w:b w:val="false"/>
          <w:i w:val="false"/>
          <w:color w:val="000000"/>
          <w:sz w:val="28"/>
        </w:rPr>
        <w:t xml:space="preserve">
      4. "Қазақстан Республикасы Президентінің кейбір жарлықтарына өзгерістер енгізу туралы" Қазақстан Республикасы Президентінің 2012 жылғы 27 қыркүйектегі № 395 Жарлығымен бекітілген Қазақстан Республикасы Президентінің кейбір жарлықтарына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2012 ж., № 71, 1025-құжат).</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