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466a4" w14:textId="81466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Алтыншы шақырылған Қазақстан Республикасы Парламентінің бірінші сессиясын шақыру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2016 жылғы 24 наурыздағы № 212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Конституциясының 59-бабының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Алтыншы шақырылған Қазақстан Республикасы Парламентінің бірінші сессиясы 2016 жылғы 25 наурызда сағат 10-да Астана қаласында шақырылсын.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