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ec40" w14:textId="bcee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Б.Ж.Бақауовты Павлодар облысының әкімі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25 наурыздағы № 216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Болат Жұмабекұлы Бақауов Павлодар облысының әкімі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