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281ef" w14:textId="a9281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"Жоғары оқу орындарына ерекше мәртебе беру туралы" Қазақстан Республикасы Президентінің 2001 жылғы 5 шілдедегі № 648 Жарлығына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2016 жылғы 27 сәуірдегі № 242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Президенті мен Үкіметі актілерінің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жинағында жариялануға тиіс 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«Жоғары оқу орындарына ерекше мәртебе беру туралы» Қазақстан Республикасы Президентінің 2001 жылғы 5 шілдедегі № 648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2001 ж., № 27, 331-құжат)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12) тармақшасы «Қазақстан Республикасы Жоғарғы Сотының жанындағы Сот төрелігі академиясына;» деп жазылып, мынадай мазмұндағы 13)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«13) Қазақ ұлттық хореография академиясына ерекше мәртебе берілсін.».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