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b5ca" w14:textId="1b6b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2016 жылғы 6 мамырдағы № 253 Жарлығы.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мемлекеттік басқару жүйесін жаңғырту және оның тиімділігін арттыру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Республикасының Ақпарат және коммуникациялар министрлігі, оған Қазақстан Республикасының Инвестициялар және даму министрлігінің ақпарат, ақпараттандыру және байланыс саласындағы функциялары мен өкілеттіктері беріле отырып, құрылсын.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министрлігі, Қазақстан Республикасының Ауыл шаруашылығы министрлігіне жер ресурстарын басқару, геодезиялық және картографиялық қызмет саласындағы мемлекеттік саясатты қалыптастыру және іске асыру аясындағы функциялары мен өкілеттіктері беріле отырып, қайта ұйымдастырылсын.</w:t>
      </w:r>
    </w:p>
    <w:bookmarkEnd w:id="2"/>
    <w:bookmarkStart w:name="z4" w:id="3"/>
    <w:p>
      <w:pPr>
        <w:spacing w:after="0"/>
        <w:ind w:left="0"/>
        <w:jc w:val="both"/>
      </w:pPr>
      <w:r>
        <w:rPr>
          <w:rFonts w:ascii="Times New Roman"/>
          <w:b w:val="false"/>
          <w:i w:val="false"/>
          <w:color w:val="000000"/>
          <w:sz w:val="28"/>
        </w:rPr>
        <w:t>
      3. Қазақстан Республикасының Үкіметі:</w:t>
      </w:r>
    </w:p>
    <w:bookmarkEnd w:id="3"/>
    <w:p>
      <w:pPr>
        <w:spacing w:after="0"/>
        <w:ind w:left="0"/>
        <w:jc w:val="both"/>
      </w:pPr>
      <w:r>
        <w:rPr>
          <w:rFonts w:ascii="Times New Roman"/>
          <w:b w:val="false"/>
          <w:i w:val="false"/>
          <w:color w:val="000000"/>
          <w:sz w:val="28"/>
        </w:rPr>
        <w:t>
      1) Қазақстан Республикасының Президенті Әкімшілігімен келісу бойынша қайта ұйымдастырылатын және құрылған мемлекеттік органдардың штат санын қайта бөлуді;</w:t>
      </w:r>
    </w:p>
    <w:p>
      <w:pPr>
        <w:spacing w:after="0"/>
        <w:ind w:left="0"/>
        <w:jc w:val="both"/>
      </w:pPr>
      <w:r>
        <w:rPr>
          <w:rFonts w:ascii="Times New Roman"/>
          <w:b w:val="false"/>
          <w:i w:val="false"/>
          <w:color w:val="000000"/>
          <w:sz w:val="28"/>
        </w:rPr>
        <w:t>
      2) осы Жарлықтан туындайтын өзге де шаралар қабылдауды қамтамасыз етсін.</w:t>
      </w:r>
    </w:p>
    <w:bookmarkStart w:name="z5" w:id="4"/>
    <w:p>
      <w:pPr>
        <w:spacing w:after="0"/>
        <w:ind w:left="0"/>
        <w:jc w:val="both"/>
      </w:pPr>
      <w:r>
        <w:rPr>
          <w:rFonts w:ascii="Times New Roman"/>
          <w:b w:val="false"/>
          <w:i w:val="false"/>
          <w:color w:val="000000"/>
          <w:sz w:val="28"/>
        </w:rPr>
        <w:t xml:space="preserve">
      4.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Жарлығына</w:t>
      </w:r>
      <w:r>
        <w:rPr>
          <w:rFonts w:ascii="Times New Roman"/>
          <w:b w:val="false"/>
          <w:i w:val="false"/>
          <w:color w:val="000000"/>
          <w:sz w:val="28"/>
        </w:rPr>
        <w:t xml:space="preserve"> мынадай толықтыру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"Қазақстан Республикасының Мемлекеттік қызмет істері министрлігі;" деген жолдан кейін мынадай мазмұндағы жолмен толықтырылсын:</w:t>
      </w:r>
    </w:p>
    <w:bookmarkEnd w:id="5"/>
    <w:bookmarkStart w:name="z8" w:id="6"/>
    <w:p>
      <w:pPr>
        <w:spacing w:after="0"/>
        <w:ind w:left="0"/>
        <w:jc w:val="both"/>
      </w:pPr>
      <w:r>
        <w:rPr>
          <w:rFonts w:ascii="Times New Roman"/>
          <w:b w:val="false"/>
          <w:i w:val="false"/>
          <w:color w:val="000000"/>
          <w:sz w:val="28"/>
        </w:rPr>
        <w:t>
      "Қазақстан Республикасының Ақпарат және коммуникациялар министрлігі;".</w:t>
      </w:r>
    </w:p>
    <w:bookmarkEnd w:id="6"/>
    <w:bookmarkStart w:name="z9" w:id="7"/>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7"/>
    <w:bookmarkStart w:name="z10" w:id="8"/>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