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fe676" w14:textId="63fe6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Ә.Р. Жақсыбековті Қазақстан Республикасы Президенті Әкімшілігінің Басшысы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2016 жылғы 21 маусымдағы № 287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Әділбек Рыскелдіұлы Жақсыбеков Қазақстан Республикасы Президенті Әкімшілігінің Басшысы болып тағайындалсын, ол Астана қаласының әкімі қызметінен босатылсын.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