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ecf7" w14:textId="2b9e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Ә.Ө. Исекешевті Астана қаласының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21 маусымдағы № 288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Әсет Өрентайұлы Исекешев Астана қаласының әкімі болып тағайындалсын, ол Қазақстан Республикасының Инвестициялар және даму 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