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be20" w14:textId="a6db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Париж келісіміне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20 шілдедегі № 301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2005 жылғы 30 мамырдағы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Сыртқы істер министрі Ерлан Әбілфайызұлы Ыдырысов Қазақстан Республикасы атынан Париж келісіміне қол қойсын.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