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f7a41" w14:textId="2cf7a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Ұжымдық қауіпсіздік туралы шарт ұйымына мүше мемлекеттер үшін әскери кадрлар даярлау туралы келісімді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2016 жылғы 26 тамыздағы № 310 Жарлығы.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2005 жылғы 23 маусымда Мәскеу қаласында жасалған Ұжымдық қауіпсіздік туралы шарт ұйымына мүше мемлекеттер үшін әскери кадрлар даярлау туралы келісімді (бұдан әрі - Келісім) іске асыру мақсатында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Қорғаныс министрлігі, Қазақстан Республикасының Ішкі істер министрлігі, Қазақстан Республикасының Бас прокуратурасы, Қазақстан Республикасының Ұлттық қауіпсіздік комитеті, Қазақстан Республикасының Мемлекеттік күзет қызметі Келісімді орындауға уәкілетті мемлекеттік органдар болып айқындалсын.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Президентінің 18.09.2019 </w:t>
      </w:r>
      <w:r>
        <w:rPr>
          <w:rFonts w:ascii="Times New Roman"/>
          <w:b w:val="false"/>
          <w:i w:val="false"/>
          <w:color w:val="00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Сыртқы істер министрлігі Ұжымдық қауіпсіздік туралы шарт ұйымының Бас хатшысын қабылданған шешім туралы хабардар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