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5c413" w14:textId="745c4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Б.Ә. Сағынтаевты Қазақстан Республикасының Премьер-Министрі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9 қыркүйектегі № 319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 Бақытжан Әбдірұлы Сағынтаев Қазақстан Республикасының Премьер-Министрі болып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