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2e57c" w14:textId="fd2e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Иордан Хашимит Корольдігі арасындағы сотталған адамдарды беру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2016 жылғы 23 қарашадағы № 375 Жарлығы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Иордан Хашимит Корольдігі арасындағы сотталған адамдарды беру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Жақып Қажманұлы Асановқа Қазақстан Республикасы мен Иордан Хашимит Корольдігі арасындағы сотталған адамдарды беру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2016 жылғы 23 қарашадағы</w:t>
      </w:r>
      <w:r>
        <w:br/>
      </w:r>
      <w:r>
        <w:rPr>
          <w:rFonts w:ascii="Times New Roman"/>
          <w:b w:val="false"/>
          <w:i w:val="false"/>
          <w:color w:val="000000"/>
          <w:sz w:val="28"/>
        </w:rPr>
        <w:t xml:space="preserve">
№ 375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 мен Иордан Хашимит Корольдігі</w:t>
      </w:r>
      <w:r>
        <w:br/>
      </w:r>
      <w:r>
        <w:rPr>
          <w:rFonts w:ascii="Times New Roman"/>
          <w:b/>
          <w:i w:val="false"/>
          <w:color w:val="000000"/>
        </w:rPr>
        <w:t>
арасындағы сотталған адамдарды беру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 мен Иордан Хашимит Корольдігі</w:t>
      </w:r>
      <w:r>
        <w:br/>
      </w:r>
      <w:r>
        <w:rPr>
          <w:rFonts w:ascii="Times New Roman"/>
          <w:b w:val="false"/>
          <w:i w:val="false"/>
          <w:color w:val="000000"/>
          <w:sz w:val="28"/>
        </w:rPr>
        <w:t>
      сотталған адамдарды оңалтуға және әлеуметтік қалпына келтіруге жәрдемдесу мақсатында оларды беру саласында екі Тарап арасындағы тиімді ынтымақтастыққа ықпал етуге ниет білдіре отырып,</w:t>
      </w:r>
      <w:r>
        <w:br/>
      </w:r>
      <w:r>
        <w:rPr>
          <w:rFonts w:ascii="Times New Roman"/>
          <w:b w:val="false"/>
          <w:i w:val="false"/>
          <w:color w:val="000000"/>
          <w:sz w:val="28"/>
        </w:rPr>
        <w:t>
      ұлттық қауіпсіздік және Тараптардың ішкі істеріне араласпаушылық қағидаттары негізінде,</w:t>
      </w:r>
      <w:r>
        <w:br/>
      </w:r>
      <w:r>
        <w:rPr>
          <w:rFonts w:ascii="Times New Roman"/>
          <w:b w:val="false"/>
          <w:i w:val="false"/>
          <w:color w:val="000000"/>
          <w:sz w:val="28"/>
        </w:rPr>
        <w:t>
      сотталған адамдар үшін жазасын өздерінің қоғамдық ортасында өтеу мүмкіндігін белгілейтін екіжақты келісімді жасасу арқылы бұл мақсатқа қол жеткізілуі мүмкін болатынын пайымдай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r>
        <w:br/>
      </w:r>
      <w:r>
        <w:rPr>
          <w:rFonts w:ascii="Times New Roman"/>
          <w:b/>
          <w:i w:val="false"/>
          <w:color w:val="000000"/>
        </w:rPr>
        <w:t>
Жалпы ережелер</w:t>
      </w:r>
    </w:p>
    <w:bookmarkEnd w:id="3"/>
    <w:bookmarkStart w:name="z8" w:id="4"/>
    <w:p>
      <w:pPr>
        <w:spacing w:after="0"/>
        <w:ind w:left="0"/>
        <w:jc w:val="both"/>
      </w:pPr>
      <w:r>
        <w:rPr>
          <w:rFonts w:ascii="Times New Roman"/>
          <w:b w:val="false"/>
          <w:i w:val="false"/>
          <w:color w:val="000000"/>
          <w:sz w:val="28"/>
        </w:rPr>
        <w:t>
      1. Тараптар осы Келісімнің ережелеріне сәйкес сотталған адамдарды беру саласында барынша ынтымақтастықты өзара жүзеге асыруға міндеттенеді.</w:t>
      </w:r>
      <w:r>
        <w:br/>
      </w:r>
      <w:r>
        <w:rPr>
          <w:rFonts w:ascii="Times New Roman"/>
          <w:b w:val="false"/>
          <w:i w:val="false"/>
          <w:color w:val="000000"/>
          <w:sz w:val="28"/>
        </w:rPr>
        <w:t>
</w:t>
      </w:r>
      <w:r>
        <w:rPr>
          <w:rFonts w:ascii="Times New Roman"/>
          <w:b w:val="false"/>
          <w:i w:val="false"/>
          <w:color w:val="000000"/>
          <w:sz w:val="28"/>
        </w:rPr>
        <w:t>
      2. Тараптардың кез келгенінің аумағында сотталған адам осы Келісімнің ережелеріне сәйкес белгіленген жазасын өтеу үшін екінші Тараптың аумағына берілуі мүмкін. Осы мақсатпен, сотталған адам немесе оның заңды өкілі Үкімді орындаушы мемлекетке берілуге жазбаша нысандағы өз келісімін Үкім шығарушы мемлекетте, сол сияқты Үкімді орындаушы мемлекетте білдіре алады.</w:t>
      </w:r>
      <w:r>
        <w:br/>
      </w:r>
      <w:r>
        <w:rPr>
          <w:rFonts w:ascii="Times New Roman"/>
          <w:b w:val="false"/>
          <w:i w:val="false"/>
          <w:color w:val="000000"/>
          <w:sz w:val="28"/>
        </w:rPr>
        <w:t>
</w:t>
      </w:r>
      <w:r>
        <w:rPr>
          <w:rFonts w:ascii="Times New Roman"/>
          <w:b w:val="false"/>
          <w:i w:val="false"/>
          <w:color w:val="000000"/>
          <w:sz w:val="28"/>
        </w:rPr>
        <w:t>
      3. Беруді Үкім шығарушы мемлекет немесе Үкімді орындаушы мемлекет сұрата алады.</w:t>
      </w:r>
    </w:p>
    <w:bookmarkEnd w:id="4"/>
    <w:bookmarkStart w:name="z11" w:id="5"/>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5"/>
    <w:p>
      <w:pPr>
        <w:spacing w:after="0"/>
        <w:ind w:left="0"/>
        <w:jc w:val="both"/>
      </w:pPr>
      <w:r>
        <w:rPr>
          <w:rFonts w:ascii="Times New Roman"/>
          <w:b w:val="false"/>
          <w:i w:val="false"/>
          <w:color w:val="000000"/>
          <w:sz w:val="28"/>
        </w:rPr>
        <w:t>      Осы Келісімнің мақсатында:</w:t>
      </w:r>
      <w:r>
        <w:br/>
      </w:r>
      <w:r>
        <w:rPr>
          <w:rFonts w:ascii="Times New Roman"/>
          <w:b w:val="false"/>
          <w:i w:val="false"/>
          <w:color w:val="000000"/>
          <w:sz w:val="28"/>
        </w:rPr>
        <w:t>
      а) «сотталған адам» Тараптардың кез келгенінің аумағында сот үкімінің негізінде бас бостандығынан айырылған кез келген адамды білдіреді;</w:t>
      </w:r>
      <w:r>
        <w:br/>
      </w:r>
      <w:r>
        <w:rPr>
          <w:rFonts w:ascii="Times New Roman"/>
          <w:b w:val="false"/>
          <w:i w:val="false"/>
          <w:color w:val="000000"/>
          <w:sz w:val="28"/>
        </w:rPr>
        <w:t>
      b) «үкім» қылмыстық құқық бұзушылық жасау нәтижесінде сот шығарған бас бостандығынан айыру түріндегі кез келген түпкілікті жазаны білдіреді;</w:t>
      </w:r>
      <w:r>
        <w:br/>
      </w:r>
      <w:r>
        <w:rPr>
          <w:rFonts w:ascii="Times New Roman"/>
          <w:b w:val="false"/>
          <w:i w:val="false"/>
          <w:color w:val="000000"/>
          <w:sz w:val="28"/>
        </w:rPr>
        <w:t>
      с) «Үкім шығарушы мемлекет» онда беруге жататын адамға қатысты үкім шығарған Тарапты білдіреді;</w:t>
      </w:r>
      <w:r>
        <w:br/>
      </w:r>
      <w:r>
        <w:rPr>
          <w:rFonts w:ascii="Times New Roman"/>
          <w:b w:val="false"/>
          <w:i w:val="false"/>
          <w:color w:val="000000"/>
          <w:sz w:val="28"/>
        </w:rPr>
        <w:t>
      d) «Үкімді орындаушы мемлекет» оның аумағына жазаны өтеу үшін сотталған адам берілген немесе берілуі мүмкін Тарапты білдіреді;</w:t>
      </w:r>
      <w:r>
        <w:br/>
      </w:r>
      <w:r>
        <w:rPr>
          <w:rFonts w:ascii="Times New Roman"/>
          <w:b w:val="false"/>
          <w:i w:val="false"/>
          <w:color w:val="000000"/>
          <w:sz w:val="28"/>
        </w:rPr>
        <w:t>
      е) «азамат» Тараптардың бірінің азаматтығы бар адамды білдіреді.</w:t>
      </w:r>
    </w:p>
    <w:bookmarkStart w:name="z12" w:id="6"/>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w:t>
      </w:r>
    </w:p>
    <w:bookmarkEnd w:id="6"/>
    <w:bookmarkStart w:name="z13" w:id="7"/>
    <w:p>
      <w:pPr>
        <w:spacing w:after="0"/>
        <w:ind w:left="0"/>
        <w:jc w:val="both"/>
      </w:pPr>
      <w:r>
        <w:rPr>
          <w:rFonts w:ascii="Times New Roman"/>
          <w:b w:val="false"/>
          <w:i w:val="false"/>
          <w:color w:val="000000"/>
          <w:sz w:val="28"/>
        </w:rPr>
        <w:t>
      1. Қазақстан Республикасы үшін орталық орган Бас прокуратура болып табылады, Иордан Хашимит Корольдігі үшін орталық орган Әділет министрлігі болып табылады. Тараптар өздерінің орталық органдарының атауы өзгерген немесе олардың функцияларын басқа мемлекеттік органдарға берілген жағдайда, бір-бірін бұл туралы дипломатиялық арналар арқылы хабардар етеді.</w:t>
      </w:r>
      <w:r>
        <w:br/>
      </w:r>
      <w:r>
        <w:rPr>
          <w:rFonts w:ascii="Times New Roman"/>
          <w:b w:val="false"/>
          <w:i w:val="false"/>
          <w:color w:val="000000"/>
          <w:sz w:val="28"/>
        </w:rPr>
        <w:t>
</w:t>
      </w:r>
      <w:r>
        <w:rPr>
          <w:rFonts w:ascii="Times New Roman"/>
          <w:b w:val="false"/>
          <w:i w:val="false"/>
          <w:color w:val="000000"/>
          <w:sz w:val="28"/>
        </w:rPr>
        <w:t>
      2. Осы Келісімнің мақсаттары үшін Тараптар айқындаған орталық органдар өзара тікелей не дипломатиялық арналар арқылы өзара іс-қимыл жасайды.</w:t>
      </w:r>
    </w:p>
    <w:bookmarkEnd w:id="7"/>
    <w:bookmarkStart w:name="z15" w:id="8"/>
    <w:p>
      <w:pPr>
        <w:spacing w:after="0"/>
        <w:ind w:left="0"/>
        <w:jc w:val="left"/>
      </w:pPr>
      <w:r>
        <w:rPr>
          <w:rFonts w:ascii="Times New Roman"/>
          <w:b/>
          <w:i w:val="false"/>
          <w:color w:val="000000"/>
        </w:rPr>
        <w:t xml:space="preserve"> 
4-бап</w:t>
      </w:r>
      <w:r>
        <w:br/>
      </w:r>
      <w:r>
        <w:rPr>
          <w:rFonts w:ascii="Times New Roman"/>
          <w:b/>
          <w:i w:val="false"/>
          <w:color w:val="000000"/>
        </w:rPr>
        <w:t>
Беру шарттары</w:t>
      </w:r>
    </w:p>
    <w:bookmarkEnd w:id="8"/>
    <w:p>
      <w:pPr>
        <w:spacing w:after="0"/>
        <w:ind w:left="0"/>
        <w:jc w:val="both"/>
      </w:pPr>
      <w:r>
        <w:rPr>
          <w:rFonts w:ascii="Times New Roman"/>
          <w:b w:val="false"/>
          <w:i w:val="false"/>
          <w:color w:val="000000"/>
          <w:sz w:val="28"/>
        </w:rPr>
        <w:t>      Осы Келісімге сәйкес сотталған адам мынадай шарттар сақталғанда ғана:</w:t>
      </w:r>
      <w:r>
        <w:br/>
      </w:r>
      <w:r>
        <w:rPr>
          <w:rFonts w:ascii="Times New Roman"/>
          <w:b w:val="false"/>
          <w:i w:val="false"/>
          <w:color w:val="000000"/>
          <w:sz w:val="28"/>
        </w:rPr>
        <w:t>
      а) адам Үкімді орындаушы мемлекеттің азаматы болып табылса;</w:t>
      </w:r>
      <w:r>
        <w:br/>
      </w:r>
      <w:r>
        <w:rPr>
          <w:rFonts w:ascii="Times New Roman"/>
          <w:b w:val="false"/>
          <w:i w:val="false"/>
          <w:color w:val="000000"/>
          <w:sz w:val="28"/>
        </w:rPr>
        <w:t>
      b) сот шешімі түпкілікті болып табылса және орындалуға тиіс болса;</w:t>
      </w:r>
      <w:r>
        <w:br/>
      </w:r>
      <w:r>
        <w:rPr>
          <w:rFonts w:ascii="Times New Roman"/>
          <w:b w:val="false"/>
          <w:i w:val="false"/>
          <w:color w:val="000000"/>
          <w:sz w:val="28"/>
        </w:rPr>
        <w:t>
      с) сотталған адам Үкім шығарушы мемлекетте кез келген басқа да сот рәсімі бойынша субъект болып табылмаса;</w:t>
      </w:r>
      <w:r>
        <w:br/>
      </w:r>
      <w:r>
        <w:rPr>
          <w:rFonts w:ascii="Times New Roman"/>
          <w:b w:val="false"/>
          <w:i w:val="false"/>
          <w:color w:val="000000"/>
          <w:sz w:val="28"/>
        </w:rPr>
        <w:t>
      d) беру туралы сұрау салу алынған кезде бас бостандығынан айырудың қалған мерзімі кемінде алты (6) айды құраса, берілуі мүмкін. Айрықша жағдайларда, тіптен егер сотталған адамның өтеуге тиіс жаза мерзімі алты (6) айдан аз болса да, Тараптар беру туралы уағдаласа алады;</w:t>
      </w:r>
      <w:r>
        <w:br/>
      </w:r>
      <w:r>
        <w:rPr>
          <w:rFonts w:ascii="Times New Roman"/>
          <w:b w:val="false"/>
          <w:i w:val="false"/>
          <w:color w:val="000000"/>
          <w:sz w:val="28"/>
        </w:rPr>
        <w:t>
      е) сотталған адам немесе оның жасына, физикалық немесе психикалық жай-күйіне орай сотталған адамның заңды өкілі беруге келісім бергенде;</w:t>
      </w:r>
      <w:r>
        <w:br/>
      </w:r>
      <w:r>
        <w:rPr>
          <w:rFonts w:ascii="Times New Roman"/>
          <w:b w:val="false"/>
          <w:i w:val="false"/>
          <w:color w:val="000000"/>
          <w:sz w:val="28"/>
        </w:rPr>
        <w:t>
      f) адам сол үшін сотталған оның әрекеттері немесе әрекетсіздігі Үкімді орындаушы мемлекеттің ұлттық заңнамасына сәйкес қылмысты құрайтын болса;</w:t>
      </w:r>
      <w:r>
        <w:br/>
      </w:r>
      <w:r>
        <w:rPr>
          <w:rFonts w:ascii="Times New Roman"/>
          <w:b w:val="false"/>
          <w:i w:val="false"/>
          <w:color w:val="000000"/>
          <w:sz w:val="28"/>
        </w:rPr>
        <w:t>
      g) Үкім шығарушы мемлекет пен Үкімді орындаушы мемлекет сотталған адамды беруге келіскенде берілуі мүмкін.</w:t>
      </w:r>
    </w:p>
    <w:bookmarkStart w:name="z16" w:id="9"/>
    <w:p>
      <w:pPr>
        <w:spacing w:after="0"/>
        <w:ind w:left="0"/>
        <w:jc w:val="left"/>
      </w:pPr>
      <w:r>
        <w:rPr>
          <w:rFonts w:ascii="Times New Roman"/>
          <w:b/>
          <w:i w:val="false"/>
          <w:color w:val="000000"/>
        </w:rPr>
        <w:t xml:space="preserve"> 
5-бап</w:t>
      </w:r>
      <w:r>
        <w:br/>
      </w:r>
      <w:r>
        <w:rPr>
          <w:rFonts w:ascii="Times New Roman"/>
          <w:b/>
          <w:i w:val="false"/>
          <w:color w:val="000000"/>
        </w:rPr>
        <w:t>
Беру жөніндегі шешім</w:t>
      </w:r>
    </w:p>
    <w:bookmarkEnd w:id="9"/>
    <w:bookmarkStart w:name="z17" w:id="10"/>
    <w:p>
      <w:pPr>
        <w:spacing w:after="0"/>
        <w:ind w:left="0"/>
        <w:jc w:val="both"/>
      </w:pPr>
      <w:r>
        <w:rPr>
          <w:rFonts w:ascii="Times New Roman"/>
          <w:b w:val="false"/>
          <w:i w:val="false"/>
          <w:color w:val="000000"/>
          <w:sz w:val="28"/>
        </w:rPr>
        <w:t>
      1. Осы Келісімге сәйкес Тараптардың әрқайсысының беруді қабылдау немесе одан бас тарту туралы шешімі дербес болып табылады.</w:t>
      </w:r>
      <w:r>
        <w:br/>
      </w:r>
      <w:r>
        <w:rPr>
          <w:rFonts w:ascii="Times New Roman"/>
          <w:b w:val="false"/>
          <w:i w:val="false"/>
          <w:color w:val="000000"/>
          <w:sz w:val="28"/>
        </w:rPr>
        <w:t>
</w:t>
      </w:r>
      <w:r>
        <w:rPr>
          <w:rFonts w:ascii="Times New Roman"/>
          <w:b w:val="false"/>
          <w:i w:val="false"/>
          <w:color w:val="000000"/>
          <w:sz w:val="28"/>
        </w:rPr>
        <w:t>
      2. Кез келген беруден бас тарту негізді болуға тиіс және бас тартудың негіздері екінші Тарапқа хабарлануға тиіс.</w:t>
      </w:r>
      <w:r>
        <w:br/>
      </w:r>
      <w:r>
        <w:rPr>
          <w:rFonts w:ascii="Times New Roman"/>
          <w:b w:val="false"/>
          <w:i w:val="false"/>
          <w:color w:val="000000"/>
          <w:sz w:val="28"/>
        </w:rPr>
        <w:t>
</w:t>
      </w:r>
      <w:r>
        <w:rPr>
          <w:rFonts w:ascii="Times New Roman"/>
          <w:b w:val="false"/>
          <w:i w:val="false"/>
          <w:color w:val="000000"/>
          <w:sz w:val="28"/>
        </w:rPr>
        <w:t>
      3. Беруге сұрау салуға қатысты шешім қабылданған кезде Тараптардың әрқайсысы қылмыстың сипаты мен ауырлық дәрежесін, ол жасалған кездегі мән-жайларды, әсіресе, егер ол ұйымдасқан қылмыстық топпен байланысты болса, оңалту және әлеуметтік қалпына келтіру мүмкіндігін, сотталған адамның жасы мен денсаулық жағдайын, оның отбасылық жағдайын, жасалған қылмыстан жәбірленушілерге келтірілген залалды өтеуге қатысты міндеттемелердің орындалуын ескереді.</w:t>
      </w:r>
      <w:r>
        <w:br/>
      </w:r>
      <w:r>
        <w:rPr>
          <w:rFonts w:ascii="Times New Roman"/>
          <w:b w:val="false"/>
          <w:i w:val="false"/>
          <w:color w:val="000000"/>
          <w:sz w:val="28"/>
        </w:rPr>
        <w:t>
</w:t>
      </w:r>
      <w:r>
        <w:rPr>
          <w:rFonts w:ascii="Times New Roman"/>
          <w:b w:val="false"/>
          <w:i w:val="false"/>
          <w:color w:val="000000"/>
          <w:sz w:val="28"/>
        </w:rPr>
        <w:t>
      4. Егер:</w:t>
      </w:r>
      <w:r>
        <w:br/>
      </w:r>
      <w:r>
        <w:rPr>
          <w:rFonts w:ascii="Times New Roman"/>
          <w:b w:val="false"/>
          <w:i w:val="false"/>
          <w:color w:val="000000"/>
          <w:sz w:val="28"/>
        </w:rPr>
        <w:t>
      а) Үкім шығарушы мемлекет беру егемендікке, қауіпсіздікке және қоғамдық тәртіпке нұқсан келтіруі мүмкін деп ұйғарған; немесе</w:t>
      </w:r>
      <w:r>
        <w:br/>
      </w:r>
      <w:r>
        <w:rPr>
          <w:rFonts w:ascii="Times New Roman"/>
          <w:b w:val="false"/>
          <w:i w:val="false"/>
          <w:color w:val="000000"/>
          <w:sz w:val="28"/>
        </w:rPr>
        <w:t>
      b) Үкімді орындаушы мемлекеттің ұлттық заңнамасы бойынша жаза Үкім шығарушы мемлекетте белгіленгеннен қатаң немесе жеңіл болған; немесе</w:t>
      </w:r>
      <w:r>
        <w:br/>
      </w:r>
      <w:r>
        <w:rPr>
          <w:rFonts w:ascii="Times New Roman"/>
          <w:b w:val="false"/>
          <w:i w:val="false"/>
          <w:color w:val="000000"/>
          <w:sz w:val="28"/>
        </w:rPr>
        <w:t>
      с) сотталған адам оның қылмысынан туындайтын залалды өтемеген және ол үкімге сәйкес өтеуге міндетті болған шығыстарды және айыппұлдарды төлемеген және қылмыстық іске байланысты залалдың төленуіне немесе өтелуіне кепілдік бермеген; немесе</w:t>
      </w:r>
      <w:r>
        <w:br/>
      </w:r>
      <w:r>
        <w:rPr>
          <w:rFonts w:ascii="Times New Roman"/>
          <w:b w:val="false"/>
          <w:i w:val="false"/>
          <w:color w:val="000000"/>
          <w:sz w:val="28"/>
        </w:rPr>
        <w:t>
      d) адамға қатысты Үкім шығарушы мемлекетте ол сотталған дәл сол қылмысы үшін Үкімді орындаушы мемлекетте үкім шығарылған немесе ол дәл сол қылмыс үшін жүргізіліп жатқан қылмыстық талқылаудың субъектісі болып табылған жағдайда, беруден бас тартылуы мүмкін.</w:t>
      </w:r>
    </w:p>
    <w:bookmarkEnd w:id="10"/>
    <w:bookmarkStart w:name="z21" w:id="11"/>
    <w:p>
      <w:pPr>
        <w:spacing w:after="0"/>
        <w:ind w:left="0"/>
        <w:jc w:val="left"/>
      </w:pPr>
      <w:r>
        <w:rPr>
          <w:rFonts w:ascii="Times New Roman"/>
          <w:b/>
          <w:i w:val="false"/>
          <w:color w:val="000000"/>
        </w:rPr>
        <w:t xml:space="preserve"> 
6-бап</w:t>
      </w:r>
      <w:r>
        <w:br/>
      </w:r>
      <w:r>
        <w:rPr>
          <w:rFonts w:ascii="Times New Roman"/>
          <w:b/>
          <w:i w:val="false"/>
          <w:color w:val="000000"/>
        </w:rPr>
        <w:t>
Хабардар ету міндеттемесі және ілеспе құжаттар</w:t>
      </w:r>
    </w:p>
    <w:bookmarkEnd w:id="11"/>
    <w:bookmarkStart w:name="z22" w:id="12"/>
    <w:p>
      <w:pPr>
        <w:spacing w:after="0"/>
        <w:ind w:left="0"/>
        <w:jc w:val="both"/>
      </w:pPr>
      <w:r>
        <w:rPr>
          <w:rFonts w:ascii="Times New Roman"/>
          <w:b w:val="false"/>
          <w:i w:val="false"/>
          <w:color w:val="000000"/>
          <w:sz w:val="28"/>
        </w:rPr>
        <w:t>
      1. Өзіне осы Келісім қолданылуы мүмкін кез келген сотталған адамды Үкім шығарушы мемлекет осы Келісімнің мазмұны туралы және берудің құқықтық салдары туралы хабардар етуге тиіс.</w:t>
      </w:r>
      <w:r>
        <w:br/>
      </w:r>
      <w:r>
        <w:rPr>
          <w:rFonts w:ascii="Times New Roman"/>
          <w:b w:val="false"/>
          <w:i w:val="false"/>
          <w:color w:val="000000"/>
          <w:sz w:val="28"/>
        </w:rPr>
        <w:t>
</w:t>
      </w:r>
      <w:r>
        <w:rPr>
          <w:rFonts w:ascii="Times New Roman"/>
          <w:b w:val="false"/>
          <w:i w:val="false"/>
          <w:color w:val="000000"/>
          <w:sz w:val="28"/>
        </w:rPr>
        <w:t>
      2. Егер Үкім шығарушы мемлекет кез келген сотталған адамды беру туралы сұрау салуға қағидатты түрде келісім берсе, онда ол бұл туралы Үкімді орындаушы мемлекетке хабарлайды және Үкімді орындаушы мемлекетті мынадай құжаттармен және ақпаратпен қамтамасыз етеді:</w:t>
      </w:r>
      <w:r>
        <w:br/>
      </w:r>
      <w:r>
        <w:rPr>
          <w:rFonts w:ascii="Times New Roman"/>
          <w:b w:val="false"/>
          <w:i w:val="false"/>
          <w:color w:val="000000"/>
          <w:sz w:val="28"/>
        </w:rPr>
        <w:t>
      а) сотталған адамның тегі, аты, әкесінің аты, туған жылы, айы, күні және жері;</w:t>
      </w:r>
      <w:r>
        <w:br/>
      </w:r>
      <w:r>
        <w:rPr>
          <w:rFonts w:ascii="Times New Roman"/>
          <w:b w:val="false"/>
          <w:i w:val="false"/>
          <w:color w:val="000000"/>
          <w:sz w:val="28"/>
        </w:rPr>
        <w:t>
      b) үкімнің сипаты, оны орындаудың мерзімі және басталу күні;</w:t>
      </w:r>
      <w:r>
        <w:br/>
      </w:r>
      <w:r>
        <w:rPr>
          <w:rFonts w:ascii="Times New Roman"/>
          <w:b w:val="false"/>
          <w:i w:val="false"/>
          <w:color w:val="000000"/>
          <w:sz w:val="28"/>
        </w:rPr>
        <w:t>
      с) үкім шығаруға әкеп соққан әрекеттердің сипаттамасы;</w:t>
      </w:r>
      <w:r>
        <w:br/>
      </w:r>
      <w:r>
        <w:rPr>
          <w:rFonts w:ascii="Times New Roman"/>
          <w:b w:val="false"/>
          <w:i w:val="false"/>
          <w:color w:val="000000"/>
          <w:sz w:val="28"/>
        </w:rPr>
        <w:t>
      d) кез келген алдын ала ұстап алу, жазаны өтеу мерзімін қысқарту, қамауда орындайтын жұмыстың ұзақтығы және оның жаза мерзіміне ықпалы немесе үкімнің орындалуымен байланысты кез келген әрекеттерге немесе тиісті мән-жайлар туралы кез келген ақпаратқа қосымша, күшіне енген үкімнің мерзімдері туралы мәлімет;</w:t>
      </w:r>
      <w:r>
        <w:br/>
      </w:r>
      <w:r>
        <w:rPr>
          <w:rFonts w:ascii="Times New Roman"/>
          <w:b w:val="false"/>
          <w:i w:val="false"/>
          <w:color w:val="000000"/>
          <w:sz w:val="28"/>
        </w:rPr>
        <w:t>
      е) үкімнің және қолданылатын заңнаманың куәландырылған көшірмесі;</w:t>
      </w:r>
      <w:r>
        <w:br/>
      </w:r>
      <w:r>
        <w:rPr>
          <w:rFonts w:ascii="Times New Roman"/>
          <w:b w:val="false"/>
          <w:i w:val="false"/>
          <w:color w:val="000000"/>
          <w:sz w:val="28"/>
        </w:rPr>
        <w:t>
      f) қажет болған жағдайда, оның Үкім шығарушы мемлекетте емделуі және Үкімді орындаушы мемлекетте кейіннен емделуі үшін кез келген ұсынымдар туралы кез келген ақпаратқа қосымша, сотталған адамға қатысты кез келген медициналық және/немесе әлеуметтік есеп;</w:t>
      </w:r>
      <w:r>
        <w:br/>
      </w:r>
      <w:r>
        <w:rPr>
          <w:rFonts w:ascii="Times New Roman"/>
          <w:b w:val="false"/>
          <w:i w:val="false"/>
          <w:color w:val="000000"/>
          <w:sz w:val="28"/>
        </w:rPr>
        <w:t>
      g) осы Келісімнің </w:t>
      </w:r>
      <w:r>
        <w:rPr>
          <w:rFonts w:ascii="Times New Roman"/>
          <w:b w:val="false"/>
          <w:i w:val="false"/>
          <w:color w:val="000000"/>
          <w:sz w:val="28"/>
        </w:rPr>
        <w:t>4-бабы</w:t>
      </w:r>
      <w:r>
        <w:rPr>
          <w:rFonts w:ascii="Times New Roman"/>
          <w:b w:val="false"/>
          <w:i w:val="false"/>
          <w:color w:val="000000"/>
          <w:sz w:val="28"/>
        </w:rPr>
        <w:t xml:space="preserve"> е) тармақшасында аталған келісімді қамтитын өтініш.</w:t>
      </w:r>
      <w:r>
        <w:br/>
      </w:r>
      <w:r>
        <w:rPr>
          <w:rFonts w:ascii="Times New Roman"/>
          <w:b w:val="false"/>
          <w:i w:val="false"/>
          <w:color w:val="000000"/>
          <w:sz w:val="28"/>
        </w:rPr>
        <w:t>
</w:t>
      </w:r>
      <w:r>
        <w:rPr>
          <w:rFonts w:ascii="Times New Roman"/>
          <w:b w:val="false"/>
          <w:i w:val="false"/>
          <w:color w:val="000000"/>
          <w:sz w:val="28"/>
        </w:rPr>
        <w:t>
      3. Егер Үкімді орындаушы мемлекет сотталған адамды қабылдауға алдын ала келісімін берсе, онда ол Үкім шығарушы мемлекетке мынадай құжаттарды және ақпаратты:</w:t>
      </w:r>
      <w:r>
        <w:br/>
      </w:r>
      <w:r>
        <w:rPr>
          <w:rFonts w:ascii="Times New Roman"/>
          <w:b w:val="false"/>
          <w:i w:val="false"/>
          <w:color w:val="000000"/>
          <w:sz w:val="28"/>
        </w:rPr>
        <w:t>
      а) сотталған адамның Үкімді орындаушы мемлекеттің азаматы болып табылатынын растауды;</w:t>
      </w:r>
      <w:r>
        <w:br/>
      </w:r>
      <w:r>
        <w:rPr>
          <w:rFonts w:ascii="Times New Roman"/>
          <w:b w:val="false"/>
          <w:i w:val="false"/>
          <w:color w:val="000000"/>
          <w:sz w:val="28"/>
        </w:rPr>
        <w:t>
      b) адамның сол үшін сотталған әрекеттері үшін жауаптылық белгіленетін өз заңының ережесін жолдайды.</w:t>
      </w:r>
      <w:r>
        <w:br/>
      </w:r>
      <w:r>
        <w:rPr>
          <w:rFonts w:ascii="Times New Roman"/>
          <w:b w:val="false"/>
          <w:i w:val="false"/>
          <w:color w:val="000000"/>
          <w:sz w:val="28"/>
        </w:rPr>
        <w:t>
</w:t>
      </w:r>
      <w:r>
        <w:rPr>
          <w:rFonts w:ascii="Times New Roman"/>
          <w:b w:val="false"/>
          <w:i w:val="false"/>
          <w:color w:val="000000"/>
          <w:sz w:val="28"/>
        </w:rPr>
        <w:t>
      4. Үкімді орындаушы мемлекет Үкім шығарушы мемлекет берген ақпараттар мен құжаттар жеткіліксіз деп ұйғарса, онда ол қосымша ақпаратты сұрата алады.</w:t>
      </w:r>
      <w:r>
        <w:br/>
      </w:r>
      <w:r>
        <w:rPr>
          <w:rFonts w:ascii="Times New Roman"/>
          <w:b w:val="false"/>
          <w:i w:val="false"/>
          <w:color w:val="000000"/>
          <w:sz w:val="28"/>
        </w:rPr>
        <w:t>
</w:t>
      </w:r>
      <w:r>
        <w:rPr>
          <w:rFonts w:ascii="Times New Roman"/>
          <w:b w:val="false"/>
          <w:i w:val="false"/>
          <w:color w:val="000000"/>
          <w:sz w:val="28"/>
        </w:rPr>
        <w:t>
      5. Сотталған адамды Үкім шығарушы мемлекеттен Үкімді орындаушы мемлекетке беру Үкім шығарушы мемлекеттің аумағында айдауылмен жүзеге асырылады. Сотталған адамның жеке заттары Үкімді орындаушы мемлекеттің құзыретті органдарына қол жеткізілген уағдаластықтарға сәйкес беру күнінде акт бойынша беріледі.</w:t>
      </w:r>
      <w:r>
        <w:br/>
      </w:r>
      <w:r>
        <w:rPr>
          <w:rFonts w:ascii="Times New Roman"/>
          <w:b w:val="false"/>
          <w:i w:val="false"/>
          <w:color w:val="000000"/>
          <w:sz w:val="28"/>
        </w:rPr>
        <w:t>
</w:t>
      </w:r>
      <w:r>
        <w:rPr>
          <w:rFonts w:ascii="Times New Roman"/>
          <w:b w:val="false"/>
          <w:i w:val="false"/>
          <w:color w:val="000000"/>
          <w:sz w:val="28"/>
        </w:rPr>
        <w:t>
      6. Сотталған адамға осы бапты қолдануға қатысты Үкім шығарушы мемлекет немесе Үкімді орындаушы мемлекет қабылдаған кез келген шаралар туралы, сондай-ақ оны беруге сұрау салуға қатысты кез келген Тарап қабылдаған кез келген шешім туралы жазбаша түрде хабарланады.</w:t>
      </w:r>
    </w:p>
    <w:bookmarkEnd w:id="12"/>
    <w:bookmarkStart w:name="z28" w:id="13"/>
    <w:p>
      <w:pPr>
        <w:spacing w:after="0"/>
        <w:ind w:left="0"/>
        <w:jc w:val="left"/>
      </w:pPr>
      <w:r>
        <w:rPr>
          <w:rFonts w:ascii="Times New Roman"/>
          <w:b/>
          <w:i w:val="false"/>
          <w:color w:val="000000"/>
        </w:rPr>
        <w:t xml:space="preserve"> 
7-бап</w:t>
      </w:r>
      <w:r>
        <w:br/>
      </w:r>
      <w:r>
        <w:rPr>
          <w:rFonts w:ascii="Times New Roman"/>
          <w:b/>
          <w:i w:val="false"/>
          <w:color w:val="000000"/>
        </w:rPr>
        <w:t>
Келісім және тексеру</w:t>
      </w:r>
    </w:p>
    <w:bookmarkEnd w:id="13"/>
    <w:bookmarkStart w:name="z29" w:id="14"/>
    <w:p>
      <w:pPr>
        <w:spacing w:after="0"/>
        <w:ind w:left="0"/>
        <w:jc w:val="both"/>
      </w:pPr>
      <w:r>
        <w:rPr>
          <w:rFonts w:ascii="Times New Roman"/>
          <w:b w:val="false"/>
          <w:i w:val="false"/>
          <w:color w:val="000000"/>
          <w:sz w:val="28"/>
        </w:rPr>
        <w:t>
      1. Үкім шығарушы мемлекет осы Келісімнің </w:t>
      </w:r>
      <w:r>
        <w:rPr>
          <w:rFonts w:ascii="Times New Roman"/>
          <w:b w:val="false"/>
          <w:i w:val="false"/>
          <w:color w:val="000000"/>
          <w:sz w:val="28"/>
        </w:rPr>
        <w:t>4-бабы</w:t>
      </w:r>
      <w:r>
        <w:rPr>
          <w:rFonts w:ascii="Times New Roman"/>
          <w:b w:val="false"/>
          <w:i w:val="false"/>
          <w:color w:val="000000"/>
          <w:sz w:val="28"/>
        </w:rPr>
        <w:t xml:space="preserve"> е) тармағына сәйкес беруге өзінің келісімін беретін адам мұны өз еркімен және құқықтық салдарды толық сезіне отырып жасайтынына кепілдік беруге тиіс.</w:t>
      </w:r>
      <w:r>
        <w:br/>
      </w:r>
      <w:r>
        <w:rPr>
          <w:rFonts w:ascii="Times New Roman"/>
          <w:b w:val="false"/>
          <w:i w:val="false"/>
          <w:color w:val="000000"/>
          <w:sz w:val="28"/>
        </w:rPr>
        <w:t>
</w:t>
      </w:r>
      <w:r>
        <w:rPr>
          <w:rFonts w:ascii="Times New Roman"/>
          <w:b w:val="false"/>
          <w:i w:val="false"/>
          <w:color w:val="000000"/>
          <w:sz w:val="28"/>
        </w:rPr>
        <w:t>
      2. Үкім шығарушы мемлекет Үкімді орындаушы мемлекеттің консулына немесе дипломатиялық адамына өтініштің осы баптың </w:t>
      </w:r>
      <w:r>
        <w:rPr>
          <w:rFonts w:ascii="Times New Roman"/>
          <w:b w:val="false"/>
          <w:i w:val="false"/>
          <w:color w:val="000000"/>
          <w:sz w:val="28"/>
        </w:rPr>
        <w:t>1-тармағында</w:t>
      </w:r>
      <w:r>
        <w:rPr>
          <w:rFonts w:ascii="Times New Roman"/>
          <w:b w:val="false"/>
          <w:i w:val="false"/>
          <w:color w:val="000000"/>
          <w:sz w:val="28"/>
        </w:rPr>
        <w:t xml:space="preserve"> жазылған шарттарда берілгенін тексеруге мүмкіндік береді.</w:t>
      </w:r>
    </w:p>
    <w:bookmarkEnd w:id="14"/>
    <w:bookmarkStart w:name="z31" w:id="15"/>
    <w:p>
      <w:pPr>
        <w:spacing w:after="0"/>
        <w:ind w:left="0"/>
        <w:jc w:val="left"/>
      </w:pPr>
      <w:r>
        <w:rPr>
          <w:rFonts w:ascii="Times New Roman"/>
          <w:b/>
          <w:i w:val="false"/>
          <w:color w:val="000000"/>
        </w:rPr>
        <w:t xml:space="preserve"> 
8-бап</w:t>
      </w:r>
      <w:r>
        <w:br/>
      </w:r>
      <w:r>
        <w:rPr>
          <w:rFonts w:ascii="Times New Roman"/>
          <w:b/>
          <w:i w:val="false"/>
          <w:color w:val="000000"/>
        </w:rPr>
        <w:t>
Үкім шығарушы мемлекет үшін беру салдары</w:t>
      </w:r>
    </w:p>
    <w:bookmarkEnd w:id="15"/>
    <w:p>
      <w:pPr>
        <w:spacing w:after="0"/>
        <w:ind w:left="0"/>
        <w:jc w:val="both"/>
      </w:pPr>
      <w:r>
        <w:rPr>
          <w:rFonts w:ascii="Times New Roman"/>
          <w:b w:val="false"/>
          <w:i w:val="false"/>
          <w:color w:val="000000"/>
          <w:sz w:val="28"/>
        </w:rPr>
        <w:t>      Егер Үкімді орындаушы мемлекет сотталған адам үшін жауапты болса:</w:t>
      </w:r>
      <w:r>
        <w:br/>
      </w:r>
      <w:r>
        <w:rPr>
          <w:rFonts w:ascii="Times New Roman"/>
          <w:b w:val="false"/>
          <w:i w:val="false"/>
          <w:color w:val="000000"/>
          <w:sz w:val="28"/>
        </w:rPr>
        <w:t>
      1) бұл Үкім шығарушы мемлекетте үкімнің орындалуын тоқтатады;</w:t>
      </w:r>
      <w:r>
        <w:br/>
      </w:r>
      <w:r>
        <w:rPr>
          <w:rFonts w:ascii="Times New Roman"/>
          <w:b w:val="false"/>
          <w:i w:val="false"/>
          <w:color w:val="000000"/>
          <w:sz w:val="28"/>
        </w:rPr>
        <w:t>
      2) егер Үкімді орындаушы мемлекет үкімнің орындалуы аяқталды деп есептесе, Үкім шығарушы мемлекет үкімді одан әрі орындауға құқылы емес.</w:t>
      </w:r>
    </w:p>
    <w:bookmarkStart w:name="z32" w:id="16"/>
    <w:p>
      <w:pPr>
        <w:spacing w:after="0"/>
        <w:ind w:left="0"/>
        <w:jc w:val="left"/>
      </w:pPr>
      <w:r>
        <w:rPr>
          <w:rFonts w:ascii="Times New Roman"/>
          <w:b/>
          <w:i w:val="false"/>
          <w:color w:val="000000"/>
        </w:rPr>
        <w:t xml:space="preserve"> 
9-бап</w:t>
      </w:r>
      <w:r>
        <w:br/>
      </w:r>
      <w:r>
        <w:rPr>
          <w:rFonts w:ascii="Times New Roman"/>
          <w:b/>
          <w:i w:val="false"/>
          <w:color w:val="000000"/>
        </w:rPr>
        <w:t>
Үкімді орындаушы мемлекет үшін беру салдары</w:t>
      </w:r>
    </w:p>
    <w:bookmarkEnd w:id="16"/>
    <w:bookmarkStart w:name="z33" w:id="17"/>
    <w:p>
      <w:pPr>
        <w:spacing w:after="0"/>
        <w:ind w:left="0"/>
        <w:jc w:val="both"/>
      </w:pPr>
      <w:r>
        <w:rPr>
          <w:rFonts w:ascii="Times New Roman"/>
          <w:b w:val="false"/>
          <w:i w:val="false"/>
          <w:color w:val="000000"/>
          <w:sz w:val="28"/>
        </w:rPr>
        <w:t>
      1. Үкімді орындаушы мемлекеттің құзыретті органдары сотталған адам берілгеннен кейін үкімді орындауды жалғастырады.</w:t>
      </w:r>
      <w:r>
        <w:br/>
      </w:r>
      <w:r>
        <w:rPr>
          <w:rFonts w:ascii="Times New Roman"/>
          <w:b w:val="false"/>
          <w:i w:val="false"/>
          <w:color w:val="000000"/>
          <w:sz w:val="28"/>
        </w:rPr>
        <w:t>
</w:t>
      </w:r>
      <w:r>
        <w:rPr>
          <w:rFonts w:ascii="Times New Roman"/>
          <w:b w:val="false"/>
          <w:i w:val="false"/>
          <w:color w:val="000000"/>
          <w:sz w:val="28"/>
        </w:rPr>
        <w:t>
      2. Үкімнің орындалуы Үкімді орындаушы мемлекеттің ұлттық заңнамасымен реттеледі.</w:t>
      </w:r>
      <w:r>
        <w:br/>
      </w:r>
      <w:r>
        <w:rPr>
          <w:rFonts w:ascii="Times New Roman"/>
          <w:b w:val="false"/>
          <w:i w:val="false"/>
          <w:color w:val="000000"/>
          <w:sz w:val="28"/>
        </w:rPr>
        <w:t>
</w:t>
      </w:r>
      <w:r>
        <w:rPr>
          <w:rFonts w:ascii="Times New Roman"/>
          <w:b w:val="false"/>
          <w:i w:val="false"/>
          <w:color w:val="000000"/>
          <w:sz w:val="28"/>
        </w:rPr>
        <w:t>
      3. Жаза сипаты мен ұзақтығы бойынша Үкімді орындаушы мемлекеттің ұлттық заңнамасына сәйкес келмесе, онда ол сот шешімі бойынша оны дәл сол қылмыс үшін өзінің ұлттық заңнамасында көзделген жазаға ауыстырады. Мұндай жаза Үкім шығарушы мемлекетте тағайындалған жаза сипатына барынша сәйкес келуге тиіс. Ол Үкім шығарушы мемлекетте тағайындалған жазадан өзінің сипаты немесе ұзақтығы бойынша қатаң болмауға, Үкімді орындаушы мемлекеттің ұлттық заңнамасында барынша көзделгеннен аспауға тиіс. Мұндай жағдайда Үкімді орындаушы мемлекет Үкім шығарушы мемлекетке хабарлайды.</w:t>
      </w:r>
      <w:r>
        <w:br/>
      </w:r>
      <w:r>
        <w:rPr>
          <w:rFonts w:ascii="Times New Roman"/>
          <w:b w:val="false"/>
          <w:i w:val="false"/>
          <w:color w:val="000000"/>
          <w:sz w:val="28"/>
        </w:rPr>
        <w:t>
</w:t>
      </w:r>
      <w:r>
        <w:rPr>
          <w:rFonts w:ascii="Times New Roman"/>
          <w:b w:val="false"/>
          <w:i w:val="false"/>
          <w:color w:val="000000"/>
          <w:sz w:val="28"/>
        </w:rPr>
        <w:t>
      4. Жазасын өтеуге берілген сотталған адам орындалып жатқан үкімге байланысты сот талқылауының немесе үкімнің объектісі болмауға тиіс.</w:t>
      </w:r>
    </w:p>
    <w:bookmarkEnd w:id="17"/>
    <w:bookmarkStart w:name="z37" w:id="18"/>
    <w:p>
      <w:pPr>
        <w:spacing w:after="0"/>
        <w:ind w:left="0"/>
        <w:jc w:val="left"/>
      </w:pPr>
      <w:r>
        <w:rPr>
          <w:rFonts w:ascii="Times New Roman"/>
          <w:b/>
          <w:i w:val="false"/>
          <w:color w:val="000000"/>
        </w:rPr>
        <w:t xml:space="preserve"> 
10-бап</w:t>
      </w:r>
      <w:r>
        <w:br/>
      </w:r>
      <w:r>
        <w:rPr>
          <w:rFonts w:ascii="Times New Roman"/>
          <w:b/>
          <w:i w:val="false"/>
          <w:color w:val="000000"/>
        </w:rPr>
        <w:t>
Кешірім жасау, рақымшылық жасау, жазаны жеңілдету</w:t>
      </w:r>
    </w:p>
    <w:bookmarkEnd w:id="18"/>
    <w:p>
      <w:pPr>
        <w:spacing w:after="0"/>
        <w:ind w:left="0"/>
        <w:jc w:val="both"/>
      </w:pPr>
      <w:r>
        <w:rPr>
          <w:rFonts w:ascii="Times New Roman"/>
          <w:b w:val="false"/>
          <w:i w:val="false"/>
          <w:color w:val="000000"/>
          <w:sz w:val="28"/>
        </w:rPr>
        <w:t>      Тараптардың әрқайсысы өзінің ұлттық заңнамасына сәйкес кешірім жасауды, рақымшылық жасауды немесе жазаны жеңілдетуді жүзеге асырады.</w:t>
      </w:r>
    </w:p>
    <w:bookmarkStart w:name="z38" w:id="19"/>
    <w:p>
      <w:pPr>
        <w:spacing w:after="0"/>
        <w:ind w:left="0"/>
        <w:jc w:val="left"/>
      </w:pPr>
      <w:r>
        <w:rPr>
          <w:rFonts w:ascii="Times New Roman"/>
          <w:b/>
          <w:i w:val="false"/>
          <w:color w:val="000000"/>
        </w:rPr>
        <w:t xml:space="preserve"> 
11-бап</w:t>
      </w:r>
      <w:r>
        <w:br/>
      </w:r>
      <w:r>
        <w:rPr>
          <w:rFonts w:ascii="Times New Roman"/>
          <w:b/>
          <w:i w:val="false"/>
          <w:color w:val="000000"/>
        </w:rPr>
        <w:t>
Сот шешімін қайта қарау</w:t>
      </w:r>
    </w:p>
    <w:bookmarkEnd w:id="19"/>
    <w:p>
      <w:pPr>
        <w:spacing w:after="0"/>
        <w:ind w:left="0"/>
        <w:jc w:val="both"/>
      </w:pPr>
      <w:r>
        <w:rPr>
          <w:rFonts w:ascii="Times New Roman"/>
          <w:b w:val="false"/>
          <w:i w:val="false"/>
          <w:color w:val="000000"/>
          <w:sz w:val="28"/>
        </w:rPr>
        <w:t>      Үкім шығарушы мемлекет қана сот шешімін қайта қарау туралы кез келген өтінішхат бойынша шешім қабылдауға құқылы.</w:t>
      </w:r>
    </w:p>
    <w:bookmarkStart w:name="z39" w:id="20"/>
    <w:p>
      <w:pPr>
        <w:spacing w:after="0"/>
        <w:ind w:left="0"/>
        <w:jc w:val="left"/>
      </w:pPr>
      <w:r>
        <w:rPr>
          <w:rFonts w:ascii="Times New Roman"/>
          <w:b/>
          <w:i w:val="false"/>
          <w:color w:val="000000"/>
        </w:rPr>
        <w:t xml:space="preserve"> 
12-бап</w:t>
      </w:r>
      <w:r>
        <w:br/>
      </w:r>
      <w:r>
        <w:rPr>
          <w:rFonts w:ascii="Times New Roman"/>
          <w:b/>
          <w:i w:val="false"/>
          <w:color w:val="000000"/>
        </w:rPr>
        <w:t>
Орындаудың тоқтатылуы</w:t>
      </w:r>
    </w:p>
    <w:bookmarkEnd w:id="20"/>
    <w:p>
      <w:pPr>
        <w:spacing w:after="0"/>
        <w:ind w:left="0"/>
        <w:jc w:val="both"/>
      </w:pPr>
      <w:r>
        <w:rPr>
          <w:rFonts w:ascii="Times New Roman"/>
          <w:b w:val="false"/>
          <w:i w:val="false"/>
          <w:color w:val="000000"/>
          <w:sz w:val="28"/>
        </w:rPr>
        <w:t>      Үкімді орындаушы мемлекет Үкім шығарушы мемлекеттен тиісті сот шешімі келіп түскеннен кейін бірден үкімді орындауды тоқтатуға немесе өзгертуге тиіс.</w:t>
      </w:r>
    </w:p>
    <w:bookmarkStart w:name="z40" w:id="21"/>
    <w:p>
      <w:pPr>
        <w:spacing w:after="0"/>
        <w:ind w:left="0"/>
        <w:jc w:val="left"/>
      </w:pPr>
      <w:r>
        <w:rPr>
          <w:rFonts w:ascii="Times New Roman"/>
          <w:b/>
          <w:i w:val="false"/>
          <w:color w:val="000000"/>
        </w:rPr>
        <w:t xml:space="preserve"> 
13-бап</w:t>
      </w:r>
      <w:r>
        <w:br/>
      </w:r>
      <w:r>
        <w:rPr>
          <w:rFonts w:ascii="Times New Roman"/>
          <w:b/>
          <w:i w:val="false"/>
          <w:color w:val="000000"/>
        </w:rPr>
        <w:t>
Орындалу туралы ақпарат</w:t>
      </w:r>
    </w:p>
    <w:bookmarkEnd w:id="21"/>
    <w:p>
      <w:pPr>
        <w:spacing w:after="0"/>
        <w:ind w:left="0"/>
        <w:jc w:val="both"/>
      </w:pPr>
      <w:r>
        <w:rPr>
          <w:rFonts w:ascii="Times New Roman"/>
          <w:b w:val="false"/>
          <w:i w:val="false"/>
          <w:color w:val="000000"/>
          <w:sz w:val="28"/>
        </w:rPr>
        <w:t>      Үкімді орындаушы мемлекет Үкім шығарушы мемлекетке:</w:t>
      </w:r>
      <w:r>
        <w:br/>
      </w:r>
      <w:r>
        <w:rPr>
          <w:rFonts w:ascii="Times New Roman"/>
          <w:b w:val="false"/>
          <w:i w:val="false"/>
          <w:color w:val="000000"/>
          <w:sz w:val="28"/>
        </w:rPr>
        <w:t>
      а) ол үкімнің орындалуы аяқталды деп есептегенде; немесе</w:t>
      </w:r>
      <w:r>
        <w:br/>
      </w:r>
      <w:r>
        <w:rPr>
          <w:rFonts w:ascii="Times New Roman"/>
          <w:b w:val="false"/>
          <w:i w:val="false"/>
          <w:color w:val="000000"/>
          <w:sz w:val="28"/>
        </w:rPr>
        <w:t>
      b) егер сотталған адам үкім толығымен орындалғанға дейін қайтыс болған немесе қашып кеткен жағдайда; немесе</w:t>
      </w:r>
      <w:r>
        <w:br/>
      </w:r>
      <w:r>
        <w:rPr>
          <w:rFonts w:ascii="Times New Roman"/>
          <w:b w:val="false"/>
          <w:i w:val="false"/>
          <w:color w:val="000000"/>
          <w:sz w:val="28"/>
        </w:rPr>
        <w:t>
      с) егер Үкім шығарушы мемлекет мұндай ақпаратты сұратса, үкімнің орындалуына қатысты ақпаратты ұсынады.</w:t>
      </w:r>
    </w:p>
    <w:bookmarkStart w:name="z41" w:id="22"/>
    <w:p>
      <w:pPr>
        <w:spacing w:after="0"/>
        <w:ind w:left="0"/>
        <w:jc w:val="left"/>
      </w:pPr>
      <w:r>
        <w:rPr>
          <w:rFonts w:ascii="Times New Roman"/>
          <w:b/>
          <w:i w:val="false"/>
          <w:color w:val="000000"/>
        </w:rPr>
        <w:t xml:space="preserve"> 
14-бап</w:t>
      </w:r>
      <w:r>
        <w:br/>
      </w:r>
      <w:r>
        <w:rPr>
          <w:rFonts w:ascii="Times New Roman"/>
          <w:b/>
          <w:i w:val="false"/>
          <w:color w:val="000000"/>
        </w:rPr>
        <w:t>
Тілдер және шығыстар</w:t>
      </w:r>
    </w:p>
    <w:bookmarkEnd w:id="22"/>
    <w:p>
      <w:pPr>
        <w:spacing w:after="0"/>
        <w:ind w:left="0"/>
        <w:jc w:val="both"/>
      </w:pPr>
      <w:r>
        <w:rPr>
          <w:rFonts w:ascii="Times New Roman"/>
          <w:b w:val="false"/>
          <w:i w:val="false"/>
          <w:color w:val="000000"/>
          <w:sz w:val="28"/>
        </w:rPr>
        <w:t>      1. Сотталған адамды беруге қатысты сұрау салу және қажетті құжаттар Сұрау салушы Тараптың тілінде жасалуы тиіс және Сұрау салынатын Тараптың тіліндегі аудармасымен бірге берілуге тиіс. Егер өтінішхатты сотталған адам берген жағдайда, онда ол оны өзі білетін тілде жасауы мүмкін.</w:t>
      </w:r>
      <w:r>
        <w:br/>
      </w:r>
      <w:r>
        <w:rPr>
          <w:rFonts w:ascii="Times New Roman"/>
          <w:b w:val="false"/>
          <w:i w:val="false"/>
          <w:color w:val="000000"/>
          <w:sz w:val="28"/>
        </w:rPr>
        <w:t>
      2. Үкім шығарушы мемлекеттің аумағында ғана шыққан шығыстарды сол мемлекет өтейді, сотталған адамды беру нәтижесінде шыққан кез келген басқа шығыстарды Үкімді орындаушы мемлекет өтейді.</w:t>
      </w:r>
    </w:p>
    <w:bookmarkStart w:name="z42" w:id="23"/>
    <w:p>
      <w:pPr>
        <w:spacing w:after="0"/>
        <w:ind w:left="0"/>
        <w:jc w:val="left"/>
      </w:pPr>
      <w:r>
        <w:rPr>
          <w:rFonts w:ascii="Times New Roman"/>
          <w:b/>
          <w:i w:val="false"/>
          <w:color w:val="000000"/>
        </w:rPr>
        <w:t xml:space="preserve"> 
15-бап</w:t>
      </w:r>
      <w:r>
        <w:br/>
      </w:r>
      <w:r>
        <w:rPr>
          <w:rFonts w:ascii="Times New Roman"/>
          <w:b/>
          <w:i w:val="false"/>
          <w:color w:val="000000"/>
        </w:rPr>
        <w:t>
Дауларды реттеу</w:t>
      </w:r>
    </w:p>
    <w:bookmarkEnd w:id="23"/>
    <w:p>
      <w:pPr>
        <w:spacing w:after="0"/>
        <w:ind w:left="0"/>
        <w:jc w:val="both"/>
      </w:pPr>
      <w:r>
        <w:rPr>
          <w:rFonts w:ascii="Times New Roman"/>
          <w:b w:val="false"/>
          <w:i w:val="false"/>
          <w:color w:val="000000"/>
          <w:sz w:val="28"/>
        </w:rPr>
        <w:t>      Тараптар осы Келісімді толығымен не оның нақты бір бабына қатысты түсіндіруге және қолдануға байланысты Тараптардың кез келгенінің өтініші бойынша тез арада консультациялар өткізеді.</w:t>
      </w:r>
    </w:p>
    <w:bookmarkStart w:name="z43" w:id="24"/>
    <w:p>
      <w:pPr>
        <w:spacing w:after="0"/>
        <w:ind w:left="0"/>
        <w:jc w:val="left"/>
      </w:pPr>
      <w:r>
        <w:rPr>
          <w:rFonts w:ascii="Times New Roman"/>
          <w:b/>
          <w:i w:val="false"/>
          <w:color w:val="000000"/>
        </w:rPr>
        <w:t xml:space="preserve"> 
16-бап</w:t>
      </w:r>
      <w:r>
        <w:br/>
      </w:r>
      <w:r>
        <w:rPr>
          <w:rFonts w:ascii="Times New Roman"/>
          <w:b/>
          <w:i w:val="false"/>
          <w:color w:val="000000"/>
        </w:rPr>
        <w:t>
Қорытынды ережелер</w:t>
      </w:r>
    </w:p>
    <w:bookmarkEnd w:id="24"/>
    <w:bookmarkStart w:name="z44" w:id="25"/>
    <w:p>
      <w:pPr>
        <w:spacing w:after="0"/>
        <w:ind w:left="0"/>
        <w:jc w:val="both"/>
      </w:pPr>
      <w:r>
        <w:rPr>
          <w:rFonts w:ascii="Times New Roman"/>
          <w:b w:val="false"/>
          <w:i w:val="false"/>
          <w:color w:val="000000"/>
          <w:sz w:val="28"/>
        </w:rPr>
        <w:t>
      1. Осы Келісім белгісіз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отыз (30) тәулік өткеннен кейін күшіне енеді.</w:t>
      </w:r>
      <w:r>
        <w:br/>
      </w:r>
      <w:r>
        <w:rPr>
          <w:rFonts w:ascii="Times New Roman"/>
          <w:b w:val="false"/>
          <w:i w:val="false"/>
          <w:color w:val="000000"/>
          <w:sz w:val="28"/>
        </w:rPr>
        <w:t>
</w:t>
      </w:r>
      <w:r>
        <w:rPr>
          <w:rFonts w:ascii="Times New Roman"/>
          <w:b w:val="false"/>
          <w:i w:val="false"/>
          <w:color w:val="000000"/>
          <w:sz w:val="28"/>
        </w:rPr>
        <w:t>
      2. Осы Келісімге Тараптардың өзара келісуі бойынша өзгерістер мен толықтырулар енгізілуі мүмкін, олар оның ажырамас бөліктері болып табылатын,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r>
        <w:br/>
      </w:r>
      <w:r>
        <w:rPr>
          <w:rFonts w:ascii="Times New Roman"/>
          <w:b w:val="false"/>
          <w:i w:val="false"/>
          <w:color w:val="000000"/>
          <w:sz w:val="28"/>
        </w:rPr>
        <w:t>
</w:t>
      </w:r>
      <w:r>
        <w:rPr>
          <w:rFonts w:ascii="Times New Roman"/>
          <w:b w:val="false"/>
          <w:i w:val="false"/>
          <w:color w:val="000000"/>
          <w:sz w:val="28"/>
        </w:rPr>
        <w:t>
      3. Тараптардың бірі екінші Тараптың осы Келісімнің қолданылуын тоқтату ниеті туралы жазбаша хабарламасын дипломатиялық арналар арқылы алған күннен бастап бір жүз сексен (180) тәулік өткеннен кейін осы Келісім өзінің қолданылуын тоқтатады.</w:t>
      </w:r>
      <w:r>
        <w:br/>
      </w:r>
      <w:r>
        <w:rPr>
          <w:rFonts w:ascii="Times New Roman"/>
          <w:b w:val="false"/>
          <w:i w:val="false"/>
          <w:color w:val="000000"/>
          <w:sz w:val="28"/>
        </w:rPr>
        <w:t>
</w:t>
      </w:r>
      <w:r>
        <w:rPr>
          <w:rFonts w:ascii="Times New Roman"/>
          <w:b w:val="false"/>
          <w:i w:val="false"/>
          <w:color w:val="000000"/>
          <w:sz w:val="28"/>
        </w:rPr>
        <w:t>
      4. Осы Келісімнің қолданылуы тоқтатылған жағдайда, осы Келісім қолданылған кезеңде ұсынылған беру туралы сұрау салулар олар толық орындалғанға дейін күшінде қалады.</w:t>
      </w:r>
      <w:r>
        <w:br/>
      </w:r>
      <w:r>
        <w:rPr>
          <w:rFonts w:ascii="Times New Roman"/>
          <w:b w:val="false"/>
          <w:i w:val="false"/>
          <w:color w:val="000000"/>
          <w:sz w:val="28"/>
        </w:rPr>
        <w:t>
</w:t>
      </w:r>
      <w:r>
        <w:rPr>
          <w:rFonts w:ascii="Times New Roman"/>
          <w:b w:val="false"/>
          <w:i w:val="false"/>
          <w:color w:val="000000"/>
          <w:sz w:val="28"/>
        </w:rPr>
        <w:t>
      5. Осы Келісім ол күшіне енгенге дейін шығарылған үкімдердің орындалуына да қатысты қолданылады.</w:t>
      </w:r>
    </w:p>
    <w:bookmarkEnd w:id="25"/>
    <w:p>
      <w:pPr>
        <w:spacing w:after="0"/>
        <w:ind w:left="0"/>
        <w:jc w:val="both"/>
      </w:pPr>
      <w:r>
        <w:rPr>
          <w:rFonts w:ascii="Times New Roman"/>
          <w:b w:val="false"/>
          <w:i w:val="false"/>
          <w:color w:val="000000"/>
          <w:sz w:val="28"/>
        </w:rPr>
        <w:t>      ОСЫНЫ КУӘЛАНДЫРУ ҮШІН бұған тиісті түрде уәкілеттік берілген төменде қол қоюшылар осы Келісімге қол қойды.</w:t>
      </w:r>
    </w:p>
    <w:p>
      <w:pPr>
        <w:spacing w:after="0"/>
        <w:ind w:left="0"/>
        <w:jc w:val="both"/>
      </w:pPr>
      <w:r>
        <w:rPr>
          <w:rFonts w:ascii="Times New Roman"/>
          <w:b w:val="false"/>
          <w:i w:val="false"/>
          <w:color w:val="000000"/>
          <w:sz w:val="28"/>
        </w:rPr>
        <w:t>      20 ___ жылғы «___» ________ __________ әрқайсысы қазақ, араб және ағылшын тілдерінде екі данада ЖАСАЛДЫ, әрі барлық мәтіндер теңтүпнұсқалы болып табылады.</w:t>
      </w:r>
      <w:r>
        <w:br/>
      </w:r>
      <w:r>
        <w:rPr>
          <w:rFonts w:ascii="Times New Roman"/>
          <w:b w:val="false"/>
          <w:i w:val="false"/>
          <w:color w:val="000000"/>
          <w:sz w:val="28"/>
        </w:rPr>
        <w:t>
      Осы Келісімді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color w:val="000000"/>
          <w:sz w:val="28"/>
        </w:rPr>
        <w:t>      Қазақстан Республикасы         Иордан Хашимит Корольдігі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