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c6d7" w14:textId="827c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Беларусь Республикасы арасындағы Құпия ақпаратты өзара қорғау туралы келісім бойынша Қазақстан Республикасынан құзыретті органды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29 қарашадағы № 378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30 қазанда Минск қаласында жасалған Қазақстан Республикасы мен Беларусь Республикасы арасындағы Құпия ақпаратты өзара қорғау туралы келісімнің (бұдан әрі – Келісім) </w:t>
      </w:r>
      <w:r>
        <w:rPr>
          <w:rFonts w:ascii="Times New Roman"/>
          <w:b w:val="false"/>
          <w:i w:val="false"/>
          <w:color w:val="000000"/>
          <w:sz w:val="28"/>
        </w:rPr>
        <w:t>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қауіпсіздік комитеті Қазақстан Республикасынан Келісімді іске асыруға жауапты құзыретті орган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Беларусь тарапын қабылданған шешім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