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cf79" w14:textId="74ec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2016 жылғы 22 желтоқсандағы № 391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Кадр саясатын жетілдіру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лауазымды адамдардың </w:t>
      </w:r>
      <w:r>
        <w:rPr>
          <w:rFonts w:ascii="Times New Roman"/>
          <w:b w:val="false"/>
          <w:i w:val="false"/>
          <w:color w:val="000000"/>
          <w:sz w:val="28"/>
        </w:rPr>
        <w:t>тізбесіне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әскерлері түрлерінің, түрлері тектерінің қолбасшылары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деген жол мынадай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түрлерінің бас қолбасшылары, түрлері әскерлері тектерінің қолбасшылары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мына:</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Бас штабы бастығының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деген жол мынадай редакцияда жазылсын:</w:t>
      </w:r>
    </w:p>
    <w:bookmarkEnd w:id="9"/>
    <w:bookmarkStart w:name="z11"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Бас штабы бастығының бірінші орынбасары,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мына:</w:t>
      </w:r>
    </w:p>
    <w:bookmarkEnd w:id="11"/>
    <w:bookmarkStart w:name="z13"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түрлерінің Бас қолбасшыларының, әскерлері тектерінің, өңірлік қолбасшылықтары қолбасшыларының бірінші орынбасарлары - штабтар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деген жол мынадай редакцияда жазылсын:</w:t>
      </w:r>
    </w:p>
    <w:bookmarkEnd w:id="13"/>
    <w:bookmarkStart w:name="z15"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түрлері бас қолбасшыларының бірінші орынбасарлары - Бас штабтар бастықтары, Қарулы Күштер түрлері әскерлері тектерінің, өңірлік қолбасшылықтар қолбасшыларының бірінші орынбасарлары - штабтар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мына:</w:t>
      </w:r>
    </w:p>
    <w:bookmarkEnd w:id="15"/>
    <w:bookmarkStart w:name="z17"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түрлері бас қолбасшыларының бірінші орынбасарлары - Бас штабтар бастықтары, Қарулы Күштер түрлері әскерлері тектерінің, өңірлік қолбасшылықтар қолбасшыларының бірінші орынбасарлары - штабтар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17"/>
    <w:bookmarkStart w:name="z19"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түрлері бас қолбасшыларының орынбасарлары, Қарулы Күштер түрлері әскерлерінің тектері, өңірлік қолбасшылықтар қолбасшыларының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Бас барлау басқармасы бастығының бірінші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 мен Қарулы Күштер Бас штабы департаменттерінің бастықтары, Қорғаныс министрлігі Бас инспекциясының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мына:</w:t>
      </w:r>
    </w:p>
    <w:bookmarkEnd w:id="19"/>
    <w:bookmarkStart w:name="z21"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облыстардың қорғаныс істері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деген жол алып тасталсын;</w:t>
      </w:r>
    </w:p>
    <w:bookmarkEnd w:id="21"/>
    <w:bookmarkStart w:name="z23" w:id="22"/>
    <w:p>
      <w:pPr>
        <w:spacing w:after="0"/>
        <w:ind w:left="0"/>
        <w:jc w:val="both"/>
      </w:pPr>
      <w:r>
        <w:rPr>
          <w:rFonts w:ascii="Times New Roman"/>
          <w:b w:val="false"/>
          <w:i w:val="false"/>
          <w:color w:val="000000"/>
          <w:sz w:val="28"/>
        </w:rPr>
        <w:t>
      мына:</w:t>
      </w:r>
    </w:p>
    <w:bookmarkEnd w:id="22"/>
    <w:bookmarkStart w:name="z24" w:id="23"/>
    <w:p>
      <w:pPr>
        <w:spacing w:after="0"/>
        <w:ind w:left="0"/>
        <w:jc w:val="both"/>
      </w:pP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қолбасшысының орынбасарлары, өңірлік қолбасшылықтардың қолбасшылары, өңірлік қолбасшылықтар қолбасшыларының бірінші орынбасарлары - штабтар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деген жол мынадай редакцияда жазылсын:</w:t>
      </w:r>
    </w:p>
    <w:bookmarkEnd w:id="24"/>
    <w:bookmarkStart w:name="z26"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қолбасшысының бірінші орынбасары - Бас штаб бастығы, Ұлттық ұлан Бас қолбасшысының орынбасарлары, өңірлік қолбасшылықтардың қолбасшылары және олардың бірінші орынбасарлары - штабтар бастықтары,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мына:</w:t>
      </w:r>
    </w:p>
    <w:bookmarkEnd w:id="26"/>
    <w:bookmarkStart w:name="z28"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қолбасшысының бірінші орынбасары - Бас штаб бастығы, Ұлттық ұлан Бас қолбасшысының орынбасарлары, өңірлік қолбасшылықтардың қолбасшылары және олардың бірінші орынбасарлары - штабтар бастықтары, орынбасарлары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28"/>
    <w:bookmarkStart w:name="z30"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басқармаларының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мына:</w:t>
      </w:r>
    </w:p>
    <w:bookmarkEnd w:id="30"/>
    <w:bookmarkStart w:name="z32"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 Астана, Алматы қалаларының және облыстардың төтенше жағдайлар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деген жол мынадай редакцияда жазылсын:</w:t>
      </w:r>
    </w:p>
    <w:bookmarkEnd w:id="32"/>
    <w:bookmarkStart w:name="z34"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министрлігінің Төтенше жағдайлар комитеті төрағасының бірінші орынбасары, орынбасарлары, Астана, Алматы қалаларының және облыстардың төтенше жағдайлар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Республикасының мемлекеттік саяси қызметшілері мен өзге де басшы лауазымды тұлғаларын қызметке келісу, қызметке тағайындау мен қызметтен босату туралы </w:t>
      </w:r>
      <w:r>
        <w:rPr>
          <w:rFonts w:ascii="Times New Roman"/>
          <w:b w:val="false"/>
          <w:i w:val="false"/>
          <w:color w:val="000000"/>
          <w:sz w:val="28"/>
        </w:rPr>
        <w:t>ережеде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7" w:id="35"/>
    <w:p>
      <w:pPr>
        <w:spacing w:after="0"/>
        <w:ind w:left="0"/>
        <w:jc w:val="both"/>
      </w:pPr>
      <w:r>
        <w:rPr>
          <w:rFonts w:ascii="Times New Roman"/>
          <w:b w:val="false"/>
          <w:i w:val="false"/>
          <w:color w:val="000000"/>
          <w:sz w:val="28"/>
        </w:rPr>
        <w:t>
      "17. Егер Мемлекет басшысы немесе оның Әкімшілігінің Басшысы өзгедей шешім қабылдамаса, Қауіпсіздік Кеңесінің аппаратында мынадай лауазымдарға кандидатуралар алдын ала зерделенуге тиіс:</w:t>
      </w:r>
    </w:p>
    <w:bookmarkEnd w:id="35"/>
    <w:bookmarkStart w:name="z38" w:id="36"/>
    <w:p>
      <w:pPr>
        <w:spacing w:after="0"/>
        <w:ind w:left="0"/>
        <w:jc w:val="both"/>
      </w:pPr>
      <w:r>
        <w:rPr>
          <w:rFonts w:ascii="Times New Roman"/>
          <w:b w:val="false"/>
          <w:i w:val="false"/>
          <w:color w:val="000000"/>
          <w:sz w:val="28"/>
        </w:rPr>
        <w:t>
      1) Қауіпсіздік Кеңесінің Хатшылығында:</w:t>
      </w:r>
    </w:p>
    <w:bookmarkEnd w:id="36"/>
    <w:p>
      <w:pPr>
        <w:spacing w:after="0"/>
        <w:ind w:left="0"/>
        <w:jc w:val="both"/>
      </w:pPr>
      <w:r>
        <w:rPr>
          <w:rFonts w:ascii="Times New Roman"/>
          <w:b w:val="false"/>
          <w:i w:val="false"/>
          <w:color w:val="000000"/>
          <w:sz w:val="28"/>
        </w:rPr>
        <w:t>
      Ұлттық қауіпсіздік комитеті Төрағасының орынбасарлары, ҰҚК Үкіметтік байланыс қызметінің директоры, қызметтердің бастықтары және олардың орынбасарлары, қызметтер департаменттерінің, орталық аппарат департаменттерінің, орталық аппарат жанындағы департаменттердің, Астана және Алматы қалалары департаменттерінің, облыстық департаменттерінің, ҰҚК академиясының бастықтары;</w:t>
      </w:r>
    </w:p>
    <w:p>
      <w:pPr>
        <w:spacing w:after="0"/>
        <w:ind w:left="0"/>
        <w:jc w:val="both"/>
      </w:pPr>
      <w:r>
        <w:rPr>
          <w:rFonts w:ascii="Times New Roman"/>
          <w:b w:val="false"/>
          <w:i w:val="false"/>
          <w:color w:val="000000"/>
          <w:sz w:val="28"/>
        </w:rPr>
        <w:t>
      "Сырбар" Сыртқы барлау қызметі Директорының орынбасарлары, "Сырбар" Сыртқы барлау қызметі департаменттерінің және оларға теңестірілген бөлімшелердің бастықтары;</w:t>
      </w:r>
    </w:p>
    <w:p>
      <w:pPr>
        <w:spacing w:after="0"/>
        <w:ind w:left="0"/>
        <w:jc w:val="both"/>
      </w:pPr>
      <w:r>
        <w:rPr>
          <w:rFonts w:ascii="Times New Roman"/>
          <w:b w:val="false"/>
          <w:i w:val="false"/>
          <w:color w:val="000000"/>
          <w:sz w:val="28"/>
        </w:rPr>
        <w:t>
      Дін істері және азаматтық қоғам министрлігінің Дін істері комитетінің төрағасы;</w:t>
      </w:r>
    </w:p>
    <w:bookmarkStart w:name="z39" w:id="37"/>
    <w:p>
      <w:pPr>
        <w:spacing w:after="0"/>
        <w:ind w:left="0"/>
        <w:jc w:val="both"/>
      </w:pPr>
      <w:r>
        <w:rPr>
          <w:rFonts w:ascii="Times New Roman"/>
          <w:b w:val="false"/>
          <w:i w:val="false"/>
          <w:color w:val="000000"/>
          <w:sz w:val="28"/>
        </w:rPr>
        <w:t>
      2) Қауіпсіздік Кеңесінің Әскери қауіпсіздік және қорғаныс бөлімінде:</w:t>
      </w:r>
    </w:p>
    <w:bookmarkEnd w:id="37"/>
    <w:p>
      <w:pPr>
        <w:spacing w:after="0"/>
        <w:ind w:left="0"/>
        <w:jc w:val="both"/>
      </w:pPr>
      <w:r>
        <w:rPr>
          <w:rFonts w:ascii="Times New Roman"/>
          <w:b w:val="false"/>
          <w:i w:val="false"/>
          <w:color w:val="000000"/>
          <w:sz w:val="28"/>
        </w:rPr>
        <w:t>
      ҰҚК Шекара қызметі академиясының бастығы; ҰҚК Шекара қызметі директорының орынбасарлары; ҰҚК Шекара қызметі өңірлік басқармаларының бастықтары;</w:t>
      </w:r>
    </w:p>
    <w:p>
      <w:pPr>
        <w:spacing w:after="0"/>
        <w:ind w:left="0"/>
        <w:jc w:val="both"/>
      </w:pPr>
      <w:r>
        <w:rPr>
          <w:rFonts w:ascii="Times New Roman"/>
          <w:b w:val="false"/>
          <w:i w:val="false"/>
          <w:color w:val="000000"/>
          <w:sz w:val="28"/>
        </w:rPr>
        <w:t>
      Қорғаныс министрінің бірінші орынбасары - Қарулы Күштер Бас штабының бастығы; Қорғаныс министрінің орынбасарлары; Қарулы Күштер түрлерінің бас қолбасшылары, Қарулы Күштер түрлері әскерлері тектерінің және өңірлік қолбасшылықтарының қолбасшылары; Қарулы Күштер Бас барлау басқармасының бастығы; Ұлттық қорғаныс университетінің бастығы; Бас штаб бастығының бірінші орынбасары, орынбасарлары; Қарулы Күштер тыл бастығы; Қарулы Күштер түрлері бас қолбасшыларының бірінші орынбасарлары - Бас штабтар бастықтары, Қарулы Күштер түрлері әскерлері тектері қолбасшыларының, өңірлік қолбасшылықтар қолбасшыларының бірінші орынбасарлары - штабтар бастықтары; Қарулы Күштер түрлері бас қолбасшыларының, Қарулы Күштер түрлері әскерлерінің тектері және Қарулы Күштер өңірлік қолбасшылықтары қолбасшыларының орынбасарлары; Қарулы Күштер Бас барлау басқармасы бастығының бірінші орынбасары; Қорғаныс министрлігі мен Қарулы Күштердің Бас штабы департаменттерінің бастықтары; Қорғаныс министрлігі Бас инспекциясының бастығы;</w:t>
      </w:r>
    </w:p>
    <w:p>
      <w:pPr>
        <w:spacing w:after="0"/>
        <w:ind w:left="0"/>
        <w:jc w:val="both"/>
      </w:pPr>
      <w:r>
        <w:rPr>
          <w:rFonts w:ascii="Times New Roman"/>
          <w:b w:val="false"/>
          <w:i w:val="false"/>
          <w:color w:val="000000"/>
          <w:sz w:val="28"/>
        </w:rPr>
        <w:t>
      Ұлттық ұланның Бас қолбасшысы; Ұлттық ұлан Бас қолбасшысының бірінші орынбасары - Бас штаб бастығы, Ұлттық ұлан Бас қолбасшысының орынбасарлары; өңірлік қолбасшылықтардың қолбасшылары және олардың бірінші орынбасарлары - штабтар бастықтары, орынбасарлары; бас басқармалар бастықтары;</w:t>
      </w:r>
    </w:p>
    <w:p>
      <w:pPr>
        <w:spacing w:after="0"/>
        <w:ind w:left="0"/>
        <w:jc w:val="both"/>
      </w:pPr>
      <w:r>
        <w:rPr>
          <w:rFonts w:ascii="Times New Roman"/>
          <w:b w:val="false"/>
          <w:i w:val="false"/>
          <w:color w:val="000000"/>
          <w:sz w:val="28"/>
        </w:rPr>
        <w:t>
      Қорғаныс және аэроғарыш өнеркәсібі министрлігінің вице-министрлері, жауапты хатшысы, Мемлекеттік материалдық резервтер комитетінің төрағасы.</w:t>
      </w:r>
    </w:p>
    <w:bookmarkStart w:name="z40" w:id="38"/>
    <w:p>
      <w:pPr>
        <w:spacing w:after="0"/>
        <w:ind w:left="0"/>
        <w:jc w:val="both"/>
      </w:pPr>
      <w:r>
        <w:rPr>
          <w:rFonts w:ascii="Times New Roman"/>
          <w:b w:val="false"/>
          <w:i w:val="false"/>
          <w:color w:val="000000"/>
          <w:sz w:val="28"/>
        </w:rPr>
        <w:t>
      3) Қауіпсіздік Кеңесінің Қауіпсіздіктің жалпы мәселелері бөлімінде:</w:t>
      </w:r>
    </w:p>
    <w:bookmarkEnd w:id="38"/>
    <w:p>
      <w:pPr>
        <w:spacing w:after="0"/>
        <w:ind w:left="0"/>
        <w:jc w:val="both"/>
      </w:pPr>
      <w:r>
        <w:rPr>
          <w:rFonts w:ascii="Times New Roman"/>
          <w:b w:val="false"/>
          <w:i w:val="false"/>
          <w:color w:val="000000"/>
          <w:sz w:val="28"/>
        </w:rPr>
        <w:t>
      Ішкі істер министрлігінің Төтенше жағдайлар комитетінің төрағасы, төрағаның бірінші орынбасары, орынбасарлары, Астана және Алматы қалаларының, облыстардың төтенше жағдайлар департаменттерінің бастықтары;</w:t>
      </w:r>
    </w:p>
    <w:p>
      <w:pPr>
        <w:spacing w:after="0"/>
        <w:ind w:left="0"/>
        <w:jc w:val="both"/>
      </w:pPr>
      <w:r>
        <w:rPr>
          <w:rFonts w:ascii="Times New Roman"/>
          <w:b w:val="false"/>
          <w:i w:val="false"/>
          <w:color w:val="000000"/>
          <w:sz w:val="28"/>
        </w:rPr>
        <w:t>
      Қорғаныс және аэроғарыш өнеркәсібі министрінің ақпараттық қауіпсіздік саласындағы мемлекеттік саясатты қалыптастыру және іске асыру мәселелерін қадағалайтын орынбасарлары, Байланыс, ақпараттандыру және ақпарат, Аэроғарыш комитеттерінің төрағалары, төрағаларының орынбасарлары;</w:t>
      </w:r>
    </w:p>
    <w:p>
      <w:pPr>
        <w:spacing w:after="0"/>
        <w:ind w:left="0"/>
        <w:jc w:val="both"/>
      </w:pPr>
      <w:r>
        <w:rPr>
          <w:rFonts w:ascii="Times New Roman"/>
          <w:b w:val="false"/>
          <w:i w:val="false"/>
          <w:color w:val="000000"/>
          <w:sz w:val="28"/>
        </w:rPr>
        <w:t>
      Инвестициялар және даму министрлігінің Индустриялық даму және өнеркәсіп қауіпсіздігі комитетінің төрағасы, төрағасының орынбасарлары.".</w:t>
      </w:r>
    </w:p>
    <w:bookmarkStart w:name="z41" w:id="39"/>
    <w:p>
      <w:pPr>
        <w:spacing w:after="0"/>
        <w:ind w:left="0"/>
        <w:jc w:val="both"/>
      </w:pPr>
      <w:r>
        <w:rPr>
          <w:rFonts w:ascii="Times New Roman"/>
          <w:b w:val="false"/>
          <w:i w:val="false"/>
          <w:color w:val="000000"/>
          <w:sz w:val="28"/>
        </w:rPr>
        <w:t>
      2. Осы Жарлық қол қойылған күнінен бастап күшіне енеді.</w:t>
      </w:r>
    </w:p>
    <w:bookmarkEnd w:id="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