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5b49" w14:textId="3175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М.М. Тәжинді Қазақстан Республикасы Президентінің Әкімшілігі Басшысының бірінші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12 қаңтардағы № 410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Марат Мұханбетқазыұлы Тәжин Қазақстан Республикасы Президентінің Әкімшілігі Басшысының бірінші орынбасары болып тағайындалсын, ол Қазақстан Республикасының Ресей Федерациясындағы Төтенше және өкілетті елшісі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