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f5365" w14:textId="5bf53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ұлттық валютасын қолданудың кейбір мәселелері туралы" Қазақстан Республикасы Президентінің 2001 жылғы 7 ақпандағы № 549 Жарлығына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2017 жылғы 1 сәуірдегі № 452 Жарлығы.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Президенті мен Үкіметі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актілерінің жинағында және республикалық баспасөзде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жариялануға тиіс</w:t>
            </w:r>
          </w:p>
        </w:tc>
      </w:tr>
    </w:tbl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Республикасының Президенті туралы" 1995 жылғы 26 желтоқсандағы Қазақстан Республикасының Конституциялық заңы </w:t>
      </w:r>
      <w:r>
        <w:rPr>
          <w:rFonts w:ascii="Times New Roman"/>
          <w:b w:val="false"/>
          <w:i w:val="false"/>
          <w:color w:val="000000"/>
          <w:sz w:val="28"/>
        </w:rPr>
        <w:t>19-бабының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"Қазақстан Республикасының ұлттық валютасын қолданудың кейбір мәселелері туралы" Қазақстан Республикасы Президентінің 2001 жылғы 7 ақпандағы № 549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2001 ж., № 6, 56-құжат; 2009 ж., №33, 308-құжат; 2011 ж., № 60, 850-құжат) мынадай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Жарлық алғашқы ресми жарияланғанынан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