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bec3" w14:textId="274b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1999 жылғы 6 қазандағы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17 сәуірдегі № 461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халықаралық шарттары туралы" 2005 жылғы 30 мамырдағы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ҚАУЛЬІ </w:t>
      </w:r>
      <w:r>
        <w:rPr>
          <w:rFonts w:ascii="Times New Roman"/>
          <w:b/>
          <w:i w:val="false"/>
          <w:color w:val="000000"/>
          <w:sz w:val="28"/>
        </w:rPr>
        <w:t>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Қазақстан Республикасының Сыртқы істер министрлігі Иран тарапын Қазақстан Республикасының 1999 жылғы 6 қазанда Тегеранда жасалған Қазақстан Республикасы мен Иран Ислам Республикасы арасындағы азаматтық және қылмыстық істер бойынша құқықтық көмек пен құқықтық қатынастар туралы келісімге қатысушы болмау ниеті туралы хабардар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