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aee6" w14:textId="d06a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Ақпарат саласындағы қылмыстық әрекетке қарсы іс-қимыл бойынша Ұжымдық қауіпсіздік туралы шарт ұйымына мүше мемлекеттердің өзара іс-қимылы туралы хаттаманы іске асыруға жауапты Қазақстан Республикасының уәкілетті құзыретті органдарын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2017 жылғы 6 мамырдағы № 474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2014 жылғы 23 желтоқсанда Мәскеуде жасалған Ақпарат саласындағы қылмыстық әрекетке қарсы іс-қимыл бойынша Ұжымдық қауіпсіздік туралы шарт ұйымына мүше мемлекеттердің өзара іс-қимылы туралы хаттаманың (бұдан әрі - Хаттама) </w:t>
      </w:r>
      <w:r>
        <w:rPr>
          <w:rFonts w:ascii="Times New Roman"/>
          <w:b w:val="false"/>
          <w:i w:val="false"/>
          <w:color w:val="000000"/>
          <w:sz w:val="28"/>
        </w:rPr>
        <w:t>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Қазақстан Республикасының Ұлттық қауіпсіздік комитеті және Қазақстан Республикасының Ішкі істер министрлігі Хаттаманы іске асыруға жауапты уәкілетті құзыретті органдар болып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Республикасының Сыртқы істер министрлігі Ұжымдық қауіпсіздік туралы шарт ұйымының Бас хатшысын қабылданған шешім туралы хабардар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Жарлық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