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f215" w14:textId="ff8f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Банкінің ережесін және құрылымын бекіту туралы" Қазақстан Республикасы Президентінің 2003 жылғы 31 желтоқсандағы № 1271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26 мамырдағы № 483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Банкінің ережесін және құрылымын бекіту туралы" Қазақстан Республикасы Президентінің 2003 жылғы 31 желтоқсандағы № 1271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50, 640-құжат) мынадай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Ұлттық Банкінің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Қаржылық тұрақтылық департаменті";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Банктік емес қаржы ұйымдарын реттеу департаменті";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алып тасталсын;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алып тасталсын;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Халықаралық ынтымақтастық департаменті";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16-1-жолмен толықтырылсын: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Тәуекелдер басқармасы";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24-1-жолмен толықтырылсын: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Ақпараттық қауіп және киберқорғау басқармасы";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