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89a8d" w14:textId="b489a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Терроризмге қарсы орталығы туралы ережені бекіту жөнінде" Қазақстан Республикасы Президентінің 2013 жылғы 24 маусымдағы № 588 Жарлығына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2017 жылғы 6 қазандағы № 557 Жарлығы.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Терроризмге қарсы орталығы туралы ережені бекіту жөнінде" Қазақстан Республикасы Президентінің 2013 жылғы 24 маусымдағы № 588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39, 563-құжат)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Республикасының Терроризмге қарсы орталығы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бірлескен нормативтік құқықтық актімен белгіленген тәртіпте "Антитеррор" ақпараттық жүйесін пайдалана отырып, Қазақстан Республикасының Терроризмге қарсы орталығының құрамына кіретін мемлекеттік органдардың арасындағы ақпараттық өзара іс-қимыл жөнінде шаралар тұжырымдау;";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 екінші бөлімінің 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Қазақстан Республикасының Терроризмге қарсы орталығының шешімдерін орындау мәселелері бойынша Қазақстан Республикасы Ұлттық қауіпсіздік комитетінің Терроризмге қарсы қызметі Терроризмге қарсы орталығы штабының (бұдан әрі – Қазақстан Республикасы Терроризмге қарсы орталығының штабы) баяндамасын тыңдайды;";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Лауазымдары бойынша Қазақстан Республикасының Терроризмге қарсы орталығының мүшелері мыналар болып табылады: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Мемлекеттік күзет қызметінің бастығы;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"Сырбар" Сыртқы барлау қызметінің директоры;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Республикасының Ақпарат және коммуникациялар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Республикасының Ауыл шаруашылығы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Әділет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Қазақстан Республикасының Білім және ғылым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Қазақстан Республикасының Денсаулық сақтау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Қазақстан Республикасының Дін істері және азаматтық қоғам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Қазақстан Республикасының Еңбек және халықты әлеуметтiк қорғау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Қазақстан Республикасының Инвестициялар және даму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Қазақстан Республикасының Қаржы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Қазақстан Республикасының Қорғаныс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Қазақстан Республикасының Мәдениет және спорт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Қазақстан Республикасының Сыртқы істер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Қазақстан Республикасының Ұлттық экономика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Қазақстан Республикасының Ішкі істер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Қазақстан Республикасының Энергетика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Қазақстан Республикасы Ұлттық қауіпсіздік комитеті Төрағасының орынбасары (Қазақстан Республикасының Терроризмге қарсы орталығы басшысының орынбасары).".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