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7af2a" w14:textId="a27af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жарлықтарының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2017 жылғы 10 қазандағы № 559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 актілерінің жинағында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баспасөзде жариялануға тиіс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Республикасының аудандық маңызы бар қалалары, ауылдық округтері, ауылдық округтің құрамына кірмейтін кенттері мен ауылдары әкімдерінің сайлауын өткізудің кейбір мәселелері туралы" Қазақстан Республикасы Президентінің 2013 жылғы 24 сәуірдегі № 555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28, 424-құжат);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Республикасының аудандық маңызы бар қалалары, ауылдық округтері, ауылдық округтің құрамына кірмейтін кенттері мен ауылдары әкімдерінің сайлауын өткізудің кейбір мәселелері туралы" Қазақстан Республикасы Президентінің 2013 жылғы 24 сәуірдегі № 555 Жарлығына өзгерістер мен толықтырулар енгізу туралы" Қазақстан Республикасы Президентінің 2014 жылғы 9 сәуірдегі № 792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25, 192-құжат);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"Қазақстан Республикасының аудандық маңызы бар қалалары, ауылдық округтері, ауылдық округтің құрамына кірмейтін кенттері мен ауылдары әкімдерінің сайлауын өткізудің кейбір мәселелері туралы" Қазақстан Республикасы Президентінің 2013 жылғы 24 сәуірдегі № 555 Жарлығына өзгеріс пен толықтыру енгізу туралы" Қазақстан Республикасы Президентінің 2016 жылғы 11 қаңтардағы № 164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2016 ж., № 1-2, 2-құжат).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