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4fb9" w14:textId="a4e4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алқасының төрағасы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20 қазандағы № 564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5-тармақтарына,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8), 11-1), 12) тармақшаларына, 3-тармағының 2) тармақшасына, 4-тармағына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9"/>
        <w:gridCol w:w="8001"/>
      </w:tblGrid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қалалық сотының қылмыстық істер жөніндегі сот алқасына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Есімова Алма Есімқызы;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 бойынша:
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Жетібаев Жандос Көпжасарұлы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Алматы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Сүлейменов Олжас Қайыржанұлы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Ақкөл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мамандандырылған әкімшілік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Әлжанов Бауыржан Серікұлы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Көкшетау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Молдағалиев Ахметқали Қапизұлы;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Дәуренбеков Айбек Дәуренбекұлы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мамандандырылған ауданаралық экономикалық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№ 2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Тасымбетов Сейфолла Зәкарияұлы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Мұғалжар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гарнизонының әскери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 Ринат Миратұлы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№ 2 кәмелетке толмағандардың істері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Жүрханов Айдын Елемесұлы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Кербұлақ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Күреңбеков Олжас Қуатұлы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Бостандық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Сейітов Дінмұхамед Зұлпыхарұлы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Талғар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Тәшенова Айгүл Қуанышқызы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Атырау қаласы № 2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№ 2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Нағашыбаев Мирамбек Ибрагимұлы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гарнизонының әскери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Жүнісбеков Асқарбек Жүнісбекұлы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гарнизоны әскери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Халмырзаев Мұрат Мәуленұлы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Ұлан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ауданының № 2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Әйнеков Фархат Әбуғалиұлы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Зырян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ауданының № 2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 Міржан Дәулетұлы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Үржар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Қасымов Төленді Тілеужанұлы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Семей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№ 2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Қасымов Қазбек Талапұлы;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Асқар Мұхаметжанұлы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Катонқарағай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Тілеубеков Ерғазы Өтенұлы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Рудный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Тасыбаев Дәулет Еркебекұлы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Байзақ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Абуев Бабырхан Бекболатұлы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Шу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Әлімқұлова Гүлмира Асқарқызы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Жамбыл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Мадемаров Алтынбек Әсіпбекұлы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Тараз қаласы мамандандырылған әкімшілік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 Сабыржан Рысбекұлы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Бөрлі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Жамантаева Әсел Жұмағұлқызы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Қазталов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ауданының № 2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 Айвар Серікұлы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Жәнібек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Қадырәлиева Сұлуханым Талапқызы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Орал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Баймұханова Ботакөз Елеуқызы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Орал қаласы мамандандырылған әкімшілік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Кенжин Жәкен Еденұлы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Бұқар жырау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Шайқамалов Қанат Жандарбекұлы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Сәтпаев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Әдепбеков Бағдат Ахметұлы;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№ 2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Орал Нұрғалиұлы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Қарағанды қаласы Октябрь ауданы № 3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Октябрь ауданының № 3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Шегенов Ерлан Морякұлы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Қарағанды қаласы Қазыбек би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Екзеков Талғат 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Қарағанды қаласы мамандандырылған ауданаралық әкімшілік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гарнизонының әскери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Тажмұхан Бекболат Жанғалиұлы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гарнизоны әскери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ауданының № 2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Көбеев Болат Сұлтанмұратұлы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Науырзым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Мұратбекұлы Дидар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Арал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Кентбаев Дархан Несіпбайұлы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Арал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 Асхат Аббасұлы;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Күздеубаев Марат Орманбекұлы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Жаңаөзен қаласы мамандандырылған әкімшілік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аудандық сотына: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Жанәділов Жұмабай Жолдасбайұлы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Жаңаөзен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мамандандырылған әкімшілік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Жұмабаев Серік Сәбитұлы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Мұнайлы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Дәйкенов Марат Темірболатұлы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Темірова Қаламқас Әбілдақызы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Ақсу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№ 2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 Нұрлан Мақсұтұлы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Екібастұз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Сраилов Хамит Мукажанович;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Куниязов Зафарбек Сохпатбекович;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мамандандырылған әкімшілік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Шамұратов Дамир Еркінұлы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Жанақов Айдырхан Ержанұлы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Петропавл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Әл-Фараби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Жексембиев Нүркен Жақыпұлы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Алмалы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Тоғызбаев Ілияс Жұмабекұлы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Сарыағаш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Еңбекші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 Айдос Едігеұлы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Түлкібас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 Әсет Қанатұлы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Алмалы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бойынша: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Бакишев Асан Болатұлы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мамандандырылған ауданаралық экономикалық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Мәжитов Руслан Бақытжанұлы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Сарыарқа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әскери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Сатыбалдин Мирас Қалиұлы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Әлқожаев Қыдырбек Қорғанбекұлы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Алматы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Рысбеков Мәди Асқарұлы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мамандандырылған ауданаралық экономикалық сотының төрағасы қызметінен босатыла отырып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1"/>
        <w:gridCol w:w="8749"/>
      </w:tblGrid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Батыров Жанболат Әуелбекұлы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облысы Қапшағай қалалық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Рамазанов Алмас Ембергенұлы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Жетісу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Тоқтарбаева Венера Ерғалиқызы Алматы облысы Еңбекшіқазақ аудандық сотының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Смагұлова Замира Шарапқызы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Әлия Жалғасқызы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Әйкенова Алмагүл Қайратқызы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мамандандырылған ауданаралық әкімшілік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Нұрбек Әбдіманапұлы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Алматы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Жуасбекова Рахила Қабашқызы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Қазыбек би ауданы № 2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Кириллова Елена Анатольевна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кәмелетке толмағандардың істері жөніндегі мамандандырылған ауданаралық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Серғалиев Бағдат Советұлы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Жаңаарқа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Екішева Құралай Серікқызы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Сапарғалиев Серікбол Ермекұлы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Медведева Елена Викторовна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Ерейментау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Самарханова Назымгүл Құрманғожақызы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Ақтөбе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Данияр Қалыбайұлы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Ақтөбе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Балғабеков Саят Балғабекұлы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Шемонаиха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Анарбек Қожахметұлы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соттың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Уәлиева Бақыт Қабдымүлікқызы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Риддер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Жұмабеков Жамбыл Маманханұлы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Талас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Молдабекова Аида Жолдасбекқызы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Қызылорда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Гапуов Асхат Хамидоллаұлы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Жаңақала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Қазыбек би 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Құтышев Арғын Мешітбайұлы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 Болат Темірұлы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Саран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Бекқожина Айгүл Қанатқызы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 Ермек Жаңбырбайұлы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Ақтөбе қаласы мамандандырылған әкімшілік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Әбішев Руслан Манарбекұлы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Өскемен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Қазтаев Мылтықбай Қабиұлы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Меңдіқара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Орымбаев Манарбек Зәкірұлы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Жітіқара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Орақов Ғабиден Алуадинұлы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Түпқараған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қалалық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Сәлиев Жасұлан Еркінбекұлы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Маңғыстау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Түлкібас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Кембаева Халима Орынбайқызы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Қорғалжын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Қарабаев Нұржан Ерубайұлы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Талдықорған мамандандырылған ауданаралық әкімшілік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Бекназаров Маратәлі Өсербайұлы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Шымкент қаласы Әл-Фараби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Тотыбай Ерхан Нұханұлы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Медеу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бойынша: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Байменов Дәурен Құрманбекұлы;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Дүйсебаев Әділбек Ілиясұлы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кәмелетке толмағандардың істері жөніндегі мамандандырылған ауданаралық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7"/>
        <w:gridCol w:w="7913"/>
      </w:tblGrid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қалалық сотының қылмыстық істер жөніндегі сот алқасының төрағасы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Кенжеғарин Асқаржан Қапезұлы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қызметке сайлануына байланысты;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Жүсіпбекова Гүлмира Қоқанқызы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қызметке сайлануына байланысты;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Ыбыраева Гүлсуна Құмарбекқызы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Клименко Лилия Михайловна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қалалық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Райымқұлова Айгүл Аташбекқызы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аудандық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Әліқұлов Сатай Жақсылықұлы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қалалық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Әуесбек Сейітұлы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аудандық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Халелова Қорлан Парткомқызы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кәмелетке толмағандардың істері жөніндегі мамандандырылған ауданаралық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Гүлнәр Жұмағалиқызы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аудандық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 Жұмағұл Төлеутайқызы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ауданының № 2 аудандық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Ғалиева Жұмабике Смағұлқызы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қалалық сотының судьялары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Қарабекова Алтынгүл Тоқтарбайқызы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 Дархан Есалыұлы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қалалық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Ілиясов Нұрмахан Асанұлы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қалалық сотының төрағасы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Омар Нысанұлы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өкілеттігін тоқтата отырып, тәртіптік теріс қылық жасағаны үшін судья қызметінен босату қажеттілігі туралы Сот жюриі тәртіптік комиссиясының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аудандық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Байсариев Мэлс Жаулыбайұлы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бойынша:</w:t>
            </w:r>
          </w:p>
        </w:tc>
      </w:tr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сотының судьясы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Дүтбаева Салтанат Нартайқызы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