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b68f" w14:textId="54fb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және басқа да құралымдарды, олардың жылжымалы мүлкін, сондай-ақ әскери мақсаттағы өнімді тасымалдау саласындағы Ұжымдық қауіпсіздік туралы шарт ұйымына мүше мемлекеттердің ынтымақтастығы туралы келісімді іске асыру жөніндегі Қазақстан Республикасының уәкілетті органдарын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12 желтоқсандағы № 603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15 қыркүйекте Душанбеде жасалған Әскери және басқа да құралымдарды, олардың жылжымалы мүлкін, сондай-ақ әскери мақсаттағы өнімді тасымалдау саласындағы Ұжымдық қауіпсіздік туралы шарт ұйымына мүше мемлекеттердің ынтымақтастығы туралы келісімнің (бұдан әрі – Келісім)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министрлігі, Қазақстан Республикасының Инвестициялар және даму министрлігі, Қазақстан Республикасының Сыртқы істер министрлігі Келісімді іске асыру жөніндегі уәкілетті органдар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Ұжымдық қауіпсіздік туралы шарт ұйымының Хатшылығын қабылданған шешім туралы хабардар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