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8349" w14:textId="28b8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Еңбекшілдер ауданын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2017 жылғы 13 желтоқсандағы № 605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 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 актілерінің жинағында және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баспасөзде 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облысының Еңбекшілдер ауданы Біржан сал ауданы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