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5581" w14:textId="bf25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22 желтоқсандағы № 609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5, 8-тармақтарына,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3), 7), 8), 11), 11-1), 12) тармақшаларына, 2-тармағына, 3-тармағының 2) тармақшасына, 4-тармағына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3"/>
        <w:gridCol w:w="7487"/>
      </w:tblGrid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қалалық сотының азаматтық істер жөніндегі сот алқасына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Қасейінов Бақыт Бақымбайұлы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 Қазақстан облыстық сотының азаматтық істер жөніндегі сот алқасының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азаматтық істер жөніндегі сот алқасына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 Айдар Әскербекұлы;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Ақмола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Қорғалжын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Темірханов Данияр Дидарбекұлы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7109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облыстық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Баян Ләззат Төлеутайқызы;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Ақмола облысы бойынша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7109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аудандық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Ізбасарова Динара Серікқызы;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Ақтөбе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2"/>
        <w:gridCol w:w="4838"/>
      </w:tblGrid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қаласының мамандандырылған әкімшілік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Жүндібаева Айнұр Дүйсембайқызы;</w:t>
            </w:r>
          </w:p>
        </w:tc>
      </w:tr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қылмыстық істер жөніндегі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ауданаралық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Мырзабеков Қиятбек Амандықұлы;</w:t>
            </w:r>
          </w:p>
        </w:tc>
      </w:tr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қалалық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Сәрсенова Сандуғаш Серікқызы;</w:t>
            </w:r>
          </w:p>
        </w:tc>
      </w:tr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Ақтөбе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Бекмұхамбетова Айнұр Чапайқызы;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9"/>
        <w:gridCol w:w="4481"/>
      </w:tblGrid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Бейсенбина Жазира Әбдіғалиқызы;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Әмірқұлов Бауыржан Оңласынұлы;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Қарасай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Чалтабаев Азамат Әлімұлы;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Қаратал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Сәдуақасов Азамат Маратұлы;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Балтақай Айнур Балтақайқызы;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қалалық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Тұранова Бақыт Қалмаханбетқызы;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1"/>
        <w:gridCol w:w="6979"/>
      </w:tblGrid>
      <w:tr>
        <w:trPr>
          <w:trHeight w:val="30" w:hRule="atLeast"/>
        </w:trPr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сотына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Бұқбаев Мұрат Қасымұлы;</w:t>
            </w:r>
          </w:p>
        </w:tc>
      </w:tr>
      <w:tr>
        <w:trPr>
          <w:trHeight w:val="30" w:hRule="atLeast"/>
        </w:trPr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аудандық сотына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Тоқшекенов Ербол Есекенұлы;</w:t>
            </w:r>
          </w:p>
        </w:tc>
      </w:tr>
      <w:tr>
        <w:trPr>
          <w:trHeight w:val="30" w:hRule="atLeast"/>
        </w:trPr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аудандық сотына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Үмбетова Тұрсынкүл Құлпыбайқызы;</w:t>
            </w:r>
          </w:p>
        </w:tc>
      </w:tr>
      <w:tr>
        <w:trPr>
          <w:trHeight w:val="30" w:hRule="atLeast"/>
        </w:trPr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қалалық сотына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Бекежанова Гүлнұр Ғаниқызы;</w:t>
            </w:r>
          </w:p>
        </w:tc>
      </w:tr>
      <w:tr>
        <w:trPr>
          <w:trHeight w:val="30" w:hRule="atLeast"/>
        </w:trPr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сотына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Мәдиқожаева Тұрғанкүл Жолдасбекқызы;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Жамбыл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9"/>
        <w:gridCol w:w="4191"/>
      </w:tblGrid>
      <w:tr>
        <w:trPr>
          <w:trHeight w:val="30" w:hRule="atLeast"/>
        </w:trPr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Сарысу аудандық сотына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Қадерқұлқызы Динара;</w:t>
            </w:r>
          </w:p>
        </w:tc>
      </w:tr>
      <w:tr>
        <w:trPr>
          <w:trHeight w:val="30" w:hRule="atLeast"/>
        </w:trPr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қаласының № 2 сотына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Төребекұлы Бағдат;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Баты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 xml:space="preserve">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2"/>
        <w:gridCol w:w="4838"/>
      </w:tblGrid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Орал қаласының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 әкімшілік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Халықов Ернар Ерболұлы;</w:t>
            </w:r>
          </w:p>
        </w:tc>
      </w:tr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№ 2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Нығметова Нұргүл Ғабдулхамитқызы;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Қарағанды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3"/>
        <w:gridCol w:w="3667"/>
      </w:tblGrid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Жезқазған қалалық сотына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Агедилова Жанар Бақытжанқызы;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Қазыбек би ауданының № 2 аудандық сотына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Әлжанова Әсем Бейсембекқызы;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 Советхан Берікұлы;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Телғожинова Жанар Серікқызы;</w:t>
            </w:r>
          </w:p>
        </w:tc>
      </w:tr>
      <w:tr>
        <w:trPr>
          <w:trHeight w:val="30" w:hRule="atLeast"/>
        </w:trPr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қалалық сотына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Мүсілімов Аманкелді Алпысұлы;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Қостанай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7109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 аудандық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Қалқаева Әсия Елтайқызы;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 қалалық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Оразалинова Гүлмира Өміртайқызы;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қалалық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Ғалым Әділжанұлы;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аудандық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Қабдоллин Рустам Әуезханұлы;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аудандық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Жалпақова Айгүл Мұратқызы;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Қызылорда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7109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Байқоңыр қалалық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Ізтілеуова Асыл Алпысбайқызы;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аудандық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Тұңғышбаев Исағали Өмірзақұлы;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қалалық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Қарбозова Әсел Бақбергенқызы;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Маңғыстау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7109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қалалық сотына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Қойбағарова Гүлфайрус Чапайқызы;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Павлодар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2"/>
        <w:gridCol w:w="4838"/>
      </w:tblGrid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 ауданаралық экономикалық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Нұркенова Әйгерім Құмарбекқызы;</w:t>
            </w:r>
          </w:p>
        </w:tc>
      </w:tr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№ 2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Төлебаев Қуаныш Төлегенұлы;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2"/>
        <w:gridCol w:w="4838"/>
      </w:tblGrid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Аққайың аудандық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Әлиев Мұхтар Молдабайұлы;</w:t>
            </w:r>
          </w:p>
        </w:tc>
      </w:tr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аудандық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Еганова Елена Владимировна;</w:t>
            </w:r>
          </w:p>
        </w:tc>
      </w:tr>
      <w:tr>
        <w:trPr>
          <w:trHeight w:val="30" w:hRule="atLeast"/>
        </w:trPr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№ 2 сотына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Төрежанова Әсем Сәулебекқызы;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Оңтүстік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7"/>
        <w:gridCol w:w="7673"/>
      </w:tblGrid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Сарыағаш ауданының № 2 аудандық сотына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Ботабеков Мадиярбек Ысырайылұлы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облыстың Шымкент қаласы Әл-Фараби аудандық сотының судьясы қызметінен босатыла отырып;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Алматы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9"/>
        <w:gridCol w:w="4481"/>
      </w:tblGrid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Саурова Кәмшат Қорғанқызы;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ауданының № 2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Каралуппа Надежда Станиславовна;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ауданының № 2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Боранов Төленді Оразбекұлы;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Измайлов Рустам Валерийұлы;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ауданының № 2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Байболов Сержан Қалимолдаұлы;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Тілепова Әйгерім Ақылжанқызы;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Астана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9"/>
        <w:gridCol w:w="4481"/>
      </w:tblGrid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ауданының № 2 аудандық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Мұсабеков Әзізбек Сырымбекұлы;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Әлиев Бейсенбек Төлеубекұлы;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Сапаров Ержан Сайынұлы;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Сәрсекеев Қайрат Бақытұлы;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Өтегенова Әлия Мұхамеджанқызы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4"/>
        <w:gridCol w:w="6816"/>
      </w:tblGrid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қалалық сотының азаматтық істер жөніндегі сот алқасының төрағасы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Мәлік-тегі Бақыт Мәлікұлы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тілегі бойынша, осы соттың судьясы болып қалдыра отырып;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сотының судьясы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Керимова Халимат Кайсаровна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судьялары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 Төкен Қызкешұлы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Өтешов Ераман Александрұлы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Алматы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7"/>
        <w:gridCol w:w="6363"/>
      </w:tblGrid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Талдықорған қалалық сотының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судьясы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Ташарова Гүлназия Серікжанқызы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тілегі бойынша;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Атырау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8"/>
        <w:gridCol w:w="5282"/>
      </w:tblGrid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 қаласы мамандандырылған әкімшілік сотының судьясы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Хасенова Ботагөз Самиғоллақызы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сотының судьясы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Сейітқазиева Гүлмира Инятқызы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Шығыс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4"/>
        <w:gridCol w:w="4696"/>
      </w:tblGrid>
      <w:tr>
        <w:trPr>
          <w:trHeight w:val="30" w:hRule="atLeast"/>
        </w:trPr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Бесқарағай аудандық сотының төрағасы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Әбдірахманов Әріпхан Арынұлы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 № 2 аудандық сотының төрағасы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Қаленов Әнуархан Қаленұлы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Жамбыл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7"/>
        <w:gridCol w:w="6363"/>
      </w:tblGrid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Тараз қалалық сотының судьясы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Арыстанбаева Жібек Қойшытайқызы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Қарағанды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7"/>
        <w:gridCol w:w="8113"/>
      </w:tblGrid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қаласы Қазыбек би аудандық сотының судьясы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Смағұлов Әділжан Әміржан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мамандандырылған ауданаралық әкімшілік сотының судьялары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Дамина Сабырқызы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қорытындыға сәйкес кәсіптік міндеттерін одан әрі орындауға кедергі болатын денсаулық жағдайы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Сағиев Әлихан Нұрланұлы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Қостанай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7"/>
        <w:gridCol w:w="8123"/>
      </w:tblGrid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 ауданаралық экономикалық сотының судьясы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Назарғалиева Әлия Бақтиярқызы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№ 2 сотының судьясы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Бусько Наталья Алексеевна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жарамсыздығына орай судьяның атқаратын лауазымына сәйкес келмейтіні туралы Сот жюриі біліктілік комиссиясының шешімі бойынша;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Қызылорда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7"/>
        <w:gridCol w:w="6363"/>
      </w:tblGrid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 қалалық сотының судьясы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Жұмабаев Әмірхан Мұсаханұлы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тілегі бойынша;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Маңғыстау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7"/>
        <w:gridCol w:w="6363"/>
      </w:tblGrid>
      <w:tr>
        <w:trPr>
          <w:trHeight w:val="30" w:hRule="atLeast"/>
        </w:trPr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Жаңаөзен қалалық сотының судьясы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Сәлиев Жасұлан Еркінбекұлы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қайтыс болуына байланысты;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8"/>
        <w:gridCol w:w="4172"/>
      </w:tblGrid>
      <w:tr>
        <w:trPr>
          <w:trHeight w:val="30" w:hRule="atLeast"/>
        </w:trPr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Тайынша ауданы № 2 аудандық сотының төрағасы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Рүстемов Сұңғат Рүстемұлы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Оңтүстік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7"/>
        <w:gridCol w:w="9633"/>
      </w:tblGrid>
      <w:tr>
        <w:trPr>
          <w:trHeight w:val="3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Қазығұрт аудандық сотының судьясы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Тастанбеков Ербол Айтбайұлы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 тәртіптік комиссиясының шешімі бойынша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