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5d2f" w14:textId="6ec5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мамандандырылған тергеу соттарын құру және Қазақстан Республикасы соттарының кейбір кадр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10 қаңтардағы № 620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Ақмола облысы Көкшетау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Ақтөбе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Талдықорған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Атырау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Өскемен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Тараз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Орал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Қарағанды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Қызылорда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Ақтау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Павлодар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Петропавл қаласының;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 Шымкент қаласының мамандандырылған тергеу соттары;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Астана және Алматы қалаларының мамандандырылған ауданаралық тергеу соттары құрылсын.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соттардың судьялары қызметтеріне тағайындалсын.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Жоғарғы Соты, Қазақстан Республикасының Жоғары Сот Кеңесі осы Жарлықтан туындайтын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620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қызметіне: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Қарағанды облысы бойынша: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аудандық сотына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Махабаева Венера Тұрғанбайқызы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Қаражал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қалалық сотына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Сәкенов Серік Төлегенұлы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Ақтоғай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ауданының № 2 аудандық сотына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Мұхамбетқалиева Майра Маратқызы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Қарқаралы 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Қостанай облысы бойынша: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8080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мамандандырылған әкімшілік сотына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Туғанбаева Әлия Ғазизқызы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Алтынсарин аудандық сотының судьясы қызметінен босатыла отырып;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1"/>
        <w:gridCol w:w="7339"/>
      </w:tblGrid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ауданының № 2 аудандық сотына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Сейітова Сағдат Сапарқызы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Тайынша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№ 2 сотына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Оразымбетова Рита Жексембіқызы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Ғабит Мүсірепов атындағы аудандық сотының судьясы қызметінен босатыла отырып;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Оңтүстік Қазақстан облысы бойынша: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389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сотына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Жанар Қайыпбекқызы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Сарыағаш ауданының мамандандырылған әкімшілік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