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cd5fd" w14:textId="00cd5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М.Е.Әбілқасымованы Қазақстан Республикасының Еңбек және халықты әлеуметтік қорғау министрі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2018 жылғы 9 ақпандағы № 635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Мәдина Ерасылқызы Әбілқасымова Қазақстан Республикасының Еңбек және халықты әлеуметтік қорғау министрі болып тағайындалсын.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