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93800" w14:textId="48938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"Жоғары оқу орындарына ерекше мәртебе беру туралы" Қазақстан Республикасы Президентінің 2001 жылғы 5 шілдедегі № 648 Жарлығына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2018 жылғы 28 ақпандағы № 645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мен Үкіметі актілерінің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жинағында жариялануға тиіс</w:t>
            </w:r>
          </w:p>
        </w:tc>
      </w:tr>
    </w:tbl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"Жоғары оқу орындарына ерекше мәртебе беру туралы" Қазақстан Республикасы Президентінің 2001 жылғы 5 шілдедегі № 648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2001 ж., № 27, 331-құжат) мынадай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13) тармақшасы "Қазақ ұлттық хореография академиясына;" деп жазылып, мынадай мазмұндағы 14) тармақшамен толықтырылсын: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Қазақстан Республикасының Тұңғыш Президенті - Елбасы атындағы Ұлттық қорғаныс университетіне ерекше мәртебе берілсін.".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