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51e0" w14:textId="d065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қауіпсіздік комитеті туралы ережені бекіту туралы" Қазақстан Республикасы Президентінің 1996 жылғы 1 сәуірдегі № 2922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6 наурыздағы № 647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Ұлттық қауіпсіздік комитеті туралы ережені бекіту туралы" Қазақстан Республикасы Президентінің 1996 жылғы 1 сәуірдегі № 2922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Ұлттық қауіпсіздік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3-1) тармақшамен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мемлекеттік құпияларды құрайтын мәліметтерге қатысты техникалық барлауларға қарсы іс-қимыл бойынша қызметтерді үйлестіру және жүзеге асыру;";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27-2) тармақша мынадай редакцияда жазылсын: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"27-2) құпия;";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64-20) және 64-21) тармақшалар мынадай редакцияда жазылсын: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"64-20) Интернетке қол жеткізудің бірыңғай шлюзін және "электрондық үкіметтің" электрондық поштасының бірыңғай шлюзін дамытуды жүзеге асырады;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64-21) Интернетке қол жеткізу бірыңғай шлюзінің және "электрондық үкіметтің" электрондық поштасы бірыңғай шлюзінің жұмыс істеуі мәселелері бойынша ведомствоаралық үйлестіруді жүзеге асырады;";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51-5) тармақшамен толықтырылсын: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"51-5) ақпараттық қауіпсіздіктің куәландырушы орталығын айқындайды;".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РеспубликасыныңҰлттық қауіпсіздік комитеті: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ведомстволық құқықтық актілерді осы Жарлыққа сәйкес келтірсін;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заңнамада белгіленген тәртіпте осы Жарлықтан туындайтын өзге де шараларды қабылдасын.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