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586a" w14:textId="52d5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Т.С.Донақовты Қазақстан Республикасы Жоғары Сот Кеңесінің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4 сәуірдегі № 658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Талғат Советбекұлы Донақов Қазақстан Республикасы Жоғары Сот Кеңесінің Төрағасы болып тағайындалсын, ол Қазақстан Республикасы Президентінің Әкімшілігі Басшысының орынбасары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