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e7666" w14:textId="28e76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Ә.Ғ.Рақышеваны Қазақстан Республикасы Президентінің Әкімшілігі Басшысының орынбасары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2018 жылғы 5 сәуірдегі № 663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Əлия Ғалымжанқызы Рақышева Қазақстан Республикасы Президентінің Әкімшілігі Басшысының орынбасары болып тағайындалсын.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