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eb6b" w14:textId="5e2e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енгізу және Қазақстан Республикасы Президентінің кейбір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2018 жылғы 5 мамырдағы № 681 Жарлығы.</w:t>
      </w:r>
    </w:p>
    <w:p>
      <w:pPr>
        <w:spacing w:after="0"/>
        <w:ind w:left="0"/>
        <w:jc w:val="both"/>
      </w:pPr>
      <w:bookmarkStart w:name="z1" w:id="0"/>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5 мамырдағы</w:t>
            </w:r>
            <w:r>
              <w:br/>
            </w:r>
            <w:r>
              <w:rPr>
                <w:rFonts w:ascii="Times New Roman"/>
                <w:b w:val="false"/>
                <w:i w:val="false"/>
                <w:color w:val="000000"/>
                <w:sz w:val="20"/>
              </w:rPr>
              <w:t>№ 681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w:t>
      </w:r>
      <w:r>
        <w:br/>
      </w:r>
      <w:r>
        <w:rPr>
          <w:rFonts w:ascii="Times New Roman"/>
          <w:b/>
          <w:i w:val="false"/>
          <w:color w:val="000000"/>
        </w:rPr>
        <w:t>ӨЗГЕРІСТЕР</w:t>
      </w:r>
    </w:p>
    <w:bookmarkEnd w:id="4"/>
    <w:bookmarkStart w:name="z7" w:id="5"/>
    <w:p>
      <w:pPr>
        <w:spacing w:after="0"/>
        <w:ind w:left="0"/>
        <w:jc w:val="both"/>
      </w:pPr>
      <w:r>
        <w:rPr>
          <w:rFonts w:ascii="Times New Roman"/>
          <w:b w:val="false"/>
          <w:i w:val="false"/>
          <w:color w:val="000000"/>
          <w:sz w:val="28"/>
        </w:rPr>
        <w:t xml:space="preserve">
      1. "Астана – жаңа қала" арнайы экономикалық аймағын құру туралы" Қазақстан Республикасы Президентінің 2001 жылғы 29 маусымдағы № 645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2001 ж., № 22, 270-құжат):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9" w:id="6"/>
    <w:p>
      <w:pPr>
        <w:spacing w:after="0"/>
        <w:ind w:left="0"/>
        <w:jc w:val="both"/>
      </w:pPr>
      <w:r>
        <w:rPr>
          <w:rFonts w:ascii="Times New Roman"/>
          <w:b w:val="false"/>
          <w:i w:val="false"/>
          <w:color w:val="000000"/>
          <w:sz w:val="28"/>
        </w:rPr>
        <w:t xml:space="preserve">
      2. "Ақтау теңiз порты" арнайы экономикалық аймағын құру туралы" Қазақстан Республикасы Президентінің 2002 жылғы 26 сәуірдегі № 853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2002 ж., № 10, 94-құжат):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1" w:id="7"/>
    <w:p>
      <w:pPr>
        <w:spacing w:after="0"/>
        <w:ind w:left="0"/>
        <w:jc w:val="both"/>
      </w:pPr>
      <w:r>
        <w:rPr>
          <w:rFonts w:ascii="Times New Roman"/>
          <w:b w:val="false"/>
          <w:i w:val="false"/>
          <w:color w:val="000000"/>
          <w:sz w:val="28"/>
        </w:rPr>
        <w:t xml:space="preserve">
      3. "Оңтүстік" арнайы экономикалық аймағын құру туралы" Қазақстан Республикасы Президентінің 2005 жылғы 6 шілдедегі № 1605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2005 ж., № 28, 344-құжат):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5" w:id="9"/>
    <w:p>
      <w:pPr>
        <w:spacing w:after="0"/>
        <w:ind w:left="0"/>
        <w:jc w:val="both"/>
      </w:pPr>
      <w:r>
        <w:rPr>
          <w:rFonts w:ascii="Times New Roman"/>
          <w:b w:val="false"/>
          <w:i w:val="false"/>
          <w:color w:val="000000"/>
          <w:sz w:val="28"/>
        </w:rPr>
        <w:t xml:space="preserve">
      4. "Әкiмшiлiк реформаны одан әрі жүргізу жөнiндегi кейбір шаралар туралы" Қазақстан Республикасы Президентінің 2007 жылғы 29 наурыздағы № 304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2007 ж., № 9, 98-құжат):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"Мемлекеттік органдар қызметінің тиімділігін арттыру және оларға жүктелген функциялар мен мiндеттердiң сапалы орындалуын қамтамасыз ету мақсатында </w:t>
      </w:r>
      <w:r>
        <w:rPr>
          <w:rFonts w:ascii="Times New Roman"/>
          <w:b/>
          <w:i w:val="false"/>
          <w:color w:val="000000"/>
          <w:sz w:val="28"/>
        </w:rPr>
        <w:t>ҚАУЛЫ ЕТЕМIН:</w:t>
      </w:r>
      <w:r>
        <w:rPr>
          <w:rFonts w:ascii="Times New Roman"/>
          <w:b w:val="false"/>
          <w:i w:val="false"/>
          <w:color w:val="000000"/>
          <w:sz w:val="28"/>
        </w:rPr>
        <w:t>".</w:t>
      </w:r>
    </w:p>
    <w:bookmarkStart w:name="z17" w:id="10"/>
    <w:p>
      <w:pPr>
        <w:spacing w:after="0"/>
        <w:ind w:left="0"/>
        <w:jc w:val="both"/>
      </w:pPr>
      <w:r>
        <w:rPr>
          <w:rFonts w:ascii="Times New Roman"/>
          <w:b w:val="false"/>
          <w:i w:val="false"/>
          <w:color w:val="000000"/>
          <w:sz w:val="28"/>
        </w:rPr>
        <w:t xml:space="preserve">
      5. "Қазақстан Республикасы Президентінің 2002 жылғы 26 сәуірдегі № 853 және 2003 жылғы 18 тамыздағы № 1166 жарлықтарына өзгерістер енгізу туралы" Қазақстан Республикасы Президентінің 2008 жылғы 19 қыркүйектегі № 657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2008 ж., № 38, 404-құжат):</w:t>
      </w:r>
    </w:p>
    <w:bookmarkEnd w:id="10"/>
    <w:bookmarkStart w:name="z18" w:id="1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1"/>
    <w:bookmarkStart w:name="z19" w:id="12"/>
    <w:p>
      <w:pPr>
        <w:spacing w:after="0"/>
        <w:ind w:left="0"/>
        <w:jc w:val="both"/>
      </w:pPr>
      <w:r>
        <w:rPr>
          <w:rFonts w:ascii="Times New Roman"/>
          <w:b w:val="false"/>
          <w:i w:val="false"/>
          <w:color w:val="000000"/>
          <w:sz w:val="28"/>
        </w:rPr>
        <w:t xml:space="preserve">
      6. "Қазақстан Республикасы Президентінің кейбір жарлықтарына өзгерістер мен толықтырулар енгізу туралы" Қазақстан Республикасы Президентінің 2009 жылғы 21 қыркүйектегі № 873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2009 ж., № 40, 388-құжат):</w:t>
      </w:r>
    </w:p>
    <w:bookmarkEnd w:id="12"/>
    <w:bookmarkStart w:name="z20" w:id="1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алып тасталсын.</w:t>
      </w:r>
    </w:p>
    <w:bookmarkEnd w:id="13"/>
    <w:bookmarkStart w:name="z21" w:id="14"/>
    <w:p>
      <w:pPr>
        <w:spacing w:after="0"/>
        <w:ind w:left="0"/>
        <w:jc w:val="both"/>
      </w:pPr>
      <w:r>
        <w:rPr>
          <w:rFonts w:ascii="Times New Roman"/>
          <w:b w:val="false"/>
          <w:i w:val="false"/>
          <w:color w:val="000000"/>
          <w:sz w:val="28"/>
        </w:rPr>
        <w:t xml:space="preserve">
      7. "Павлодар" арнайы экономикалық аймағын құру туралы" Қазақстан Республикасы Президентінің 2011 жылғы 29 қарашадағы № 186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2012 ж., № 3, 47-құжат):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5" w:id="16"/>
    <w:p>
      <w:pPr>
        <w:spacing w:after="0"/>
        <w:ind w:left="0"/>
        <w:jc w:val="both"/>
      </w:pPr>
      <w:r>
        <w:rPr>
          <w:rFonts w:ascii="Times New Roman"/>
          <w:b w:val="false"/>
          <w:i w:val="false"/>
          <w:color w:val="000000"/>
          <w:sz w:val="28"/>
        </w:rPr>
        <w:t xml:space="preserve">
      8. "Қазақстан Республикасы Президентінің кейбір жарлықтарына арнайы экономикалық аймақтар мәселелері бойынша өзгерістер мен толықтырулар енгізу туралы" Қазақстан Республикасы Президентінің 2012 жылғы 29 желтоқсандағы № 457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7, 148-құжат):</w:t>
      </w:r>
    </w:p>
    <w:bookmarkEnd w:id="16"/>
    <w:bookmarkStart w:name="z26" w:id="1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алып тасталсын.</w:t>
      </w:r>
    </w:p>
    <w:bookmarkEnd w:id="17"/>
    <w:bookmarkStart w:name="z27" w:id="18"/>
    <w:p>
      <w:pPr>
        <w:spacing w:after="0"/>
        <w:ind w:left="0"/>
        <w:jc w:val="both"/>
      </w:pPr>
      <w:r>
        <w:rPr>
          <w:rFonts w:ascii="Times New Roman"/>
          <w:b w:val="false"/>
          <w:i w:val="false"/>
          <w:color w:val="000000"/>
          <w:sz w:val="28"/>
        </w:rPr>
        <w:t xml:space="preserve">
      9. "Қазақстан Республикасы Президентінің кейбір жарлықтарына арнайы экономикалық аймақтар мәселелері бойынша өзгерістер мен толықтырулар енгізу туралы" Қазақстан Республикасы Президентінің 2014 жылғы 31 шілдедегі № 872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2014 ж., № 48, 472-құжат):</w:t>
      </w:r>
    </w:p>
    <w:bookmarkEnd w:id="18"/>
    <w:bookmarkStart w:name="z28" w:id="1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алып тасталсын.</w:t>
      </w:r>
    </w:p>
    <w:bookmarkEnd w:id="19"/>
    <w:bookmarkStart w:name="z29" w:id="20"/>
    <w:p>
      <w:pPr>
        <w:spacing w:after="0"/>
        <w:ind w:left="0"/>
        <w:jc w:val="both"/>
      </w:pPr>
      <w:r>
        <w:rPr>
          <w:rFonts w:ascii="Times New Roman"/>
          <w:b w:val="false"/>
          <w:i w:val="false"/>
          <w:color w:val="000000"/>
          <w:sz w:val="28"/>
        </w:rPr>
        <w:t xml:space="preserve">
      10. "Қазақстан Республикасы Жоғары Сот Кеңесінің қызметін жетілдіру шаралары туралы" Қазақстан Республикасы Президентінің 2015 жылғы 23 желтоқсандағы № 137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62, 486-құжат):</w:t>
      </w:r>
    </w:p>
    <w:bookmarkEnd w:id="20"/>
    <w:bookmarkStart w:name="z30" w:id="2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Жоғары Сот Кеңесінің аппараты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w:t>
      </w:r>
    </w:p>
    <w:bookmarkStart w:name="z32" w:id="22"/>
    <w:p>
      <w:pPr>
        <w:spacing w:after="0"/>
        <w:ind w:left="0"/>
        <w:jc w:val="both"/>
      </w:pPr>
      <w:r>
        <w:rPr>
          <w:rFonts w:ascii="Times New Roman"/>
          <w:b w:val="false"/>
          <w:i w:val="false"/>
          <w:color w:val="000000"/>
          <w:sz w:val="28"/>
        </w:rPr>
        <w:t>
      мынадай мазмұндағы 6-1) тармақшамен толықтырылсын:</w:t>
      </w:r>
    </w:p>
    <w:bookmarkEnd w:id="22"/>
    <w:bookmarkStart w:name="z33" w:id="23"/>
    <w:p>
      <w:pPr>
        <w:spacing w:after="0"/>
        <w:ind w:left="0"/>
        <w:jc w:val="both"/>
      </w:pPr>
      <w:r>
        <w:rPr>
          <w:rFonts w:ascii="Times New Roman"/>
          <w:b w:val="false"/>
          <w:i w:val="false"/>
          <w:color w:val="000000"/>
          <w:sz w:val="28"/>
        </w:rPr>
        <w:t xml:space="preserve">
      "6-1) Кеңестің судьялардың тәуелсіздігі мен оларға ешкімнің тиіспеуі кепілдіктерін қамтамасыз етуі жөніндегі жұмысын ұйымдастыру;"; </w:t>
      </w:r>
    </w:p>
    <w:bookmarkEnd w:id="23"/>
    <w:bookmarkStart w:name="z34" w:id="24"/>
    <w:p>
      <w:pPr>
        <w:spacing w:after="0"/>
        <w:ind w:left="0"/>
        <w:jc w:val="both"/>
      </w:pPr>
      <w:r>
        <w:rPr>
          <w:rFonts w:ascii="Times New Roman"/>
          <w:b w:val="false"/>
          <w:i w:val="false"/>
          <w:color w:val="000000"/>
          <w:sz w:val="28"/>
        </w:rPr>
        <w:t>
      9) тармақша мынадай редакцияда жазылсын:</w:t>
      </w:r>
    </w:p>
    <w:bookmarkEnd w:id="24"/>
    <w:bookmarkStart w:name="z35" w:id="25"/>
    <w:p>
      <w:pPr>
        <w:spacing w:after="0"/>
        <w:ind w:left="0"/>
        <w:jc w:val="both"/>
      </w:pPr>
      <w:r>
        <w:rPr>
          <w:rFonts w:ascii="Times New Roman"/>
          <w:b w:val="false"/>
          <w:i w:val="false"/>
          <w:color w:val="000000"/>
          <w:sz w:val="28"/>
        </w:rPr>
        <w:t>
      "9) Кеңестің қарауына шығарылатын ұйымдық-кадрлық және басқа да мәселелер бойынша талдамалық және өзге де материалдарды дайындау, оның ішінде:</w:t>
      </w:r>
    </w:p>
    <w:bookmarkEnd w:id="25"/>
    <w:p>
      <w:pPr>
        <w:spacing w:after="0"/>
        <w:ind w:left="0"/>
        <w:jc w:val="both"/>
      </w:pPr>
      <w:r>
        <w:rPr>
          <w:rFonts w:ascii="Times New Roman"/>
          <w:b w:val="false"/>
          <w:i w:val="false"/>
          <w:color w:val="000000"/>
          <w:sz w:val="28"/>
        </w:rPr>
        <w:t>
      облыстық соттар төрағаларының және сот алқалары төрағаларының, Жоғарғы Соттың сот алқалары төрағаларының бос лауазымдарына кандидатураларға қатысты Жоғарғы Сот Төрағасының ұсынуы бойынша;</w:t>
      </w:r>
    </w:p>
    <w:p>
      <w:pPr>
        <w:spacing w:after="0"/>
        <w:ind w:left="0"/>
        <w:jc w:val="both"/>
      </w:pPr>
      <w:r>
        <w:rPr>
          <w:rFonts w:ascii="Times New Roman"/>
          <w:b w:val="false"/>
          <w:i w:val="false"/>
          <w:color w:val="000000"/>
          <w:sz w:val="28"/>
        </w:rPr>
        <w:t>
      Жоғарғы Сот Төрағасының бос лауазымына кандидатуралар бойынша;</w:t>
      </w:r>
    </w:p>
    <w:p>
      <w:pPr>
        <w:spacing w:after="0"/>
        <w:ind w:left="0"/>
        <w:jc w:val="both"/>
      </w:pPr>
      <w:r>
        <w:rPr>
          <w:rFonts w:ascii="Times New Roman"/>
          <w:b w:val="false"/>
          <w:i w:val="false"/>
          <w:color w:val="000000"/>
          <w:sz w:val="28"/>
        </w:rPr>
        <w:t>
      Жоғарғы Сот Төрағасының, сот алқалары төрағаларының және судьяларының, жергілікті және басқа соттар төрағаларының, сот алқалары төрағаларының және судьяларының отставка нысанында өкілеттіктерін тоқтату, отставканы тоқтату мәселелері бойынша;</w:t>
      </w:r>
    </w:p>
    <w:p>
      <w:pPr>
        <w:spacing w:after="0"/>
        <w:ind w:left="0"/>
        <w:jc w:val="both"/>
      </w:pPr>
      <w:r>
        <w:rPr>
          <w:rFonts w:ascii="Times New Roman"/>
          <w:b w:val="false"/>
          <w:i w:val="false"/>
          <w:color w:val="000000"/>
          <w:sz w:val="28"/>
        </w:rPr>
        <w:t xml:space="preserve">
      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сондай-ақ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судья басқа сотқа, басқа мамандануға ауысудан бас тартса, оларды атқаратын лауазымынан босату мәселелері бойынша;</w:t>
      </w:r>
    </w:p>
    <w:p>
      <w:pPr>
        <w:spacing w:after="0"/>
        <w:ind w:left="0"/>
        <w:jc w:val="both"/>
      </w:pPr>
      <w:r>
        <w:rPr>
          <w:rFonts w:ascii="Times New Roman"/>
          <w:b w:val="false"/>
          <w:i w:val="false"/>
          <w:color w:val="000000"/>
          <w:sz w:val="28"/>
        </w:rPr>
        <w:t xml:space="preserve">
      сот қайта ұйымдастырылған, таратылған, өкілеттіктер мерзімі өткен жағдайларда, егер жергілікті және басқа соттардың төрағалары, сот алқаларының төрағалары басқа соттағы судьяның бос лауазымына орналасуға келісім бермесе, сондай-ақ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сот төрағасы, сот алқасының төрағасы басқа сотқа, басқа мамандануға ауысудан бас тартса, оларды атқаратын лауазымынан босату мәселелері бойынша;</w:t>
      </w:r>
    </w:p>
    <w:p>
      <w:pPr>
        <w:spacing w:after="0"/>
        <w:ind w:left="0"/>
        <w:jc w:val="both"/>
      </w:pPr>
      <w:r>
        <w:rPr>
          <w:rFonts w:ascii="Times New Roman"/>
          <w:b w:val="false"/>
          <w:i w:val="false"/>
          <w:color w:val="000000"/>
          <w:sz w:val="28"/>
        </w:rPr>
        <w:t xml:space="preserve">
      Жоғарғы Сот судьяларының саны азайтылған жағдайда, егер Жоғарғы Соттың судьялары басқа соттағы судьяның бос лауазымына орналасуға келісім бермесе, сондай-ақ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Жоғарғы Соттың судьясы басқа сотқа, басқа мамандануға ауысудан бас тартса, оларды атқаратын лауазымынан босату мәселелері бойынша;</w:t>
      </w:r>
    </w:p>
    <w:p>
      <w:pPr>
        <w:spacing w:after="0"/>
        <w:ind w:left="0"/>
        <w:jc w:val="both"/>
      </w:pPr>
      <w:r>
        <w:rPr>
          <w:rFonts w:ascii="Times New Roman"/>
          <w:b w:val="false"/>
          <w:i w:val="false"/>
          <w:color w:val="000000"/>
          <w:sz w:val="28"/>
        </w:rPr>
        <w:t xml:space="preserve">
      өкілеттіктер мерзімі өткен жағдайларда, егер Жоғарғы Соттың сот алқаларының төрағалары басқа соттағы судьяның бос лауазымына орналасуға келісім бермесе, сондай-ақ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Жоғарғы Соттың сот алқасының төрағасы басқа сотқа, басқа мамандануға ауысудан бас тартса, оларды атқаратын лауазымынан босату мәселелері бойынша;</w:t>
      </w:r>
    </w:p>
    <w:p>
      <w:pPr>
        <w:spacing w:after="0"/>
        <w:ind w:left="0"/>
        <w:jc w:val="both"/>
      </w:pPr>
      <w:r>
        <w:rPr>
          <w:rFonts w:ascii="Times New Roman"/>
          <w:b w:val="false"/>
          <w:i w:val="false"/>
          <w:color w:val="000000"/>
          <w:sz w:val="28"/>
        </w:rPr>
        <w:t>
      аудандық соттың судьясы лауазымына алғаш рет тағайындалған адамның бір жыл мерзім өткеннен кейін жұмыс нәтижелері және Сот жюриінің біліктілік комиссиясы судьяның кәсіби қызметін оң бағалаған кезде, Жоғарғы Сот Төрағасының ұсынуы бойынша оны бекіту туралы мәселені шешу бойынша;</w:t>
      </w:r>
    </w:p>
    <w:p>
      <w:pPr>
        <w:spacing w:after="0"/>
        <w:ind w:left="0"/>
        <w:jc w:val="both"/>
      </w:pPr>
      <w:r>
        <w:rPr>
          <w:rFonts w:ascii="Times New Roman"/>
          <w:b w:val="false"/>
          <w:i w:val="false"/>
          <w:color w:val="000000"/>
          <w:sz w:val="28"/>
        </w:rPr>
        <w:t>
      тәртіптік теріс қылықтар жасағаны үшін, кәсіби жарамсыздығына орай немесе "Қазақстан Республикасының сот жүйесі мен судьяларының мәртебесі туралы" Қазақстан Республикасы Конституциялық заңының талаптарын орындамағаны үшін Жоғарғы Сот Төрағасының Сот жюриінің шешіміне негізделген ұсынуы бойынша, сондай-ақ судья өкілеттіктерін өз тілегі бойынша тоқтатқан, судья басқа лауазымға тағайындалған, сайланған және оны басқа жұмысқа ауыстырған, зейнеткерлік жасқа немесе судья лауазымында болудың шекті жасына толған жағдайларда, Жоғарғы Соттың сот алқаларының төрағаларын және судьяларын, жергілікті және басқа соттардың төрағаларын, сот алқаларының төрағаларын және судьяларын атқаратын лауазымынан босату мәселелері бойынша;</w:t>
      </w:r>
    </w:p>
    <w:p>
      <w:pPr>
        <w:spacing w:after="0"/>
        <w:ind w:left="0"/>
        <w:jc w:val="both"/>
      </w:pPr>
      <w:r>
        <w:rPr>
          <w:rFonts w:ascii="Times New Roman"/>
          <w:b w:val="false"/>
          <w:i w:val="false"/>
          <w:color w:val="000000"/>
          <w:sz w:val="28"/>
        </w:rPr>
        <w:t>
      медициналық қорытындыға сәйкес кәсіби міндеттерін одан әрі атқаруға кедергі келтіретін денсаулық жағдайына байланысты судья өкілеттіктерін тоқтатқан, әрекетке қабілетсіз немесе әрекетке қабілеті шектеулі деп тану не оған медициналық сипаттағы мәжбүрлеу шараларын қолдану туралы соттың шешімі, қылмыстық құқық бұзушылық жасағаны үшін соттың айыптау үкімі заңды күшіне енген, қылмыстық іс ақталмайтын негіздер бойынша сотқа дейінгі сатыда тоқтатылған, Қазақстан Республикасының азаматтығы тоқтатылған, судья қайтыс болған немесе оны қайтыс болды деп жариялау туралы соттың шешімі заңды күшіне енген жағдайларда, Жоғарғы Соттың сот алқаларының төрағаларын және судьяларын, жергілікті және басқа соттардың төрағаларын, сот алқаларының төрағаларын және судьяларын атқаратын лауазымынан босату мәселелері бойынша;</w:t>
      </w:r>
    </w:p>
    <w:p>
      <w:pPr>
        <w:spacing w:after="0"/>
        <w:ind w:left="0"/>
        <w:jc w:val="both"/>
      </w:pPr>
      <w:r>
        <w:rPr>
          <w:rFonts w:ascii="Times New Roman"/>
          <w:b w:val="false"/>
          <w:i w:val="false"/>
          <w:color w:val="000000"/>
          <w:sz w:val="28"/>
        </w:rPr>
        <w:t>
      Жоғарғы Сот Төрағасының судья зейнеткерлік жасқа толғаннан кейін оның судья лауазымында болу мерзімін ұзартуына келісім беру туралы мәселелері бойынша;</w:t>
      </w:r>
    </w:p>
    <w:p>
      <w:pPr>
        <w:spacing w:after="0"/>
        <w:ind w:left="0"/>
        <w:jc w:val="both"/>
      </w:pPr>
      <w:r>
        <w:rPr>
          <w:rFonts w:ascii="Times New Roman"/>
          <w:b w:val="false"/>
          <w:i w:val="false"/>
          <w:color w:val="000000"/>
          <w:sz w:val="28"/>
        </w:rPr>
        <w:t>
      Жоғарғы Соттың, жергілікті және басқа соттардың қызметін қамтамасыз ету жөніндегі уәкілетті орган басшысының лауазымына кандидатты тағайындауға және оны лауазымынан босатуға келісім беру туралы Жоғарғы Сот Төрағасының ұсынуы бойынша;</w:t>
      </w:r>
    </w:p>
    <w:p>
      <w:pPr>
        <w:spacing w:after="0"/>
        <w:ind w:left="0"/>
        <w:jc w:val="both"/>
      </w:pPr>
      <w:r>
        <w:rPr>
          <w:rFonts w:ascii="Times New Roman"/>
          <w:b w:val="false"/>
          <w:i w:val="false"/>
          <w:color w:val="000000"/>
          <w:sz w:val="28"/>
        </w:rPr>
        <w:t>
      Сот жюриі комиссияларының шешімдеріне судьялардың шағым жасау туралы өтініштері бойынша;</w:t>
      </w:r>
    </w:p>
    <w:p>
      <w:pPr>
        <w:spacing w:after="0"/>
        <w:ind w:left="0"/>
        <w:jc w:val="both"/>
      </w:pPr>
      <w:r>
        <w:rPr>
          <w:rFonts w:ascii="Times New Roman"/>
          <w:b w:val="false"/>
          <w:i w:val="false"/>
          <w:color w:val="000000"/>
          <w:sz w:val="28"/>
        </w:rPr>
        <w:t>
      Қазақстан Республикасының Президентіне судьяны ұстап алуға, күзетпен ұстауға не үйқамаққа алуға, оны күштеп әкелуге, оған сот тәртібімен белгіленетін әкімшілік жазалау шараларын қолдануға, судьяны қылмыстық жауаптылыққа тартуға келісім беру туралы мәселені шешу үшін қорытынды ұсыну туралы мәселелер бойынша;</w:t>
      </w:r>
    </w:p>
    <w:p>
      <w:pPr>
        <w:spacing w:after="0"/>
        <w:ind w:left="0"/>
        <w:jc w:val="both"/>
      </w:pPr>
      <w:r>
        <w:rPr>
          <w:rFonts w:ascii="Times New Roman"/>
          <w:b w:val="false"/>
          <w:i w:val="false"/>
          <w:color w:val="000000"/>
          <w:sz w:val="28"/>
        </w:rPr>
        <w:t>
      судьялардың жалпы штат санын, әрбір жергілікті және басқа соттың судьялар санын белгілеуге келісім беру туралы мәселелер бойынша;</w:t>
      </w:r>
    </w:p>
    <w:p>
      <w:pPr>
        <w:spacing w:after="0"/>
        <w:ind w:left="0"/>
        <w:jc w:val="both"/>
      </w:pPr>
      <w:r>
        <w:rPr>
          <w:rFonts w:ascii="Times New Roman"/>
          <w:b w:val="false"/>
          <w:i w:val="false"/>
          <w:color w:val="000000"/>
          <w:sz w:val="28"/>
        </w:rPr>
        <w:t>
      Жоғарғы Сотпен бірлесіп, аудандық сот төрағасының, облыстық сот төрағасының және сот алқалары төрағаларының, Жоғарғы Сот судьясының және сот алқалары төрағаларының лауазымына кадр резервін (бұдан әрі – кадр резерві) қалыптастыру мәселелері бойынша;";</w:t>
      </w:r>
    </w:p>
    <w:bookmarkStart w:name="z36" w:id="26"/>
    <w:p>
      <w:pPr>
        <w:spacing w:after="0"/>
        <w:ind w:left="0"/>
        <w:jc w:val="both"/>
      </w:pPr>
      <w:r>
        <w:rPr>
          <w:rFonts w:ascii="Times New Roman"/>
          <w:b w:val="false"/>
          <w:i w:val="false"/>
          <w:color w:val="000000"/>
          <w:sz w:val="28"/>
        </w:rPr>
        <w:t>
      11) тармақша мынадай редакцияда жазылсын:</w:t>
      </w:r>
    </w:p>
    <w:bookmarkEnd w:id="26"/>
    <w:bookmarkStart w:name="z37" w:id="27"/>
    <w:p>
      <w:pPr>
        <w:spacing w:after="0"/>
        <w:ind w:left="0"/>
        <w:jc w:val="both"/>
      </w:pPr>
      <w:r>
        <w:rPr>
          <w:rFonts w:ascii="Times New Roman"/>
          <w:b w:val="false"/>
          <w:i w:val="false"/>
          <w:color w:val="000000"/>
          <w:sz w:val="28"/>
        </w:rPr>
        <w:t>
      "11) сот жүйесін және Қазақстан Республикасының заңнамасын жетілдіру жөніндегі ұсыныстарды тұжырымдау;";</w:t>
      </w:r>
    </w:p>
    <w:bookmarkEnd w:id="27"/>
    <w:bookmarkStart w:name="z38" w:id="28"/>
    <w:p>
      <w:pPr>
        <w:spacing w:after="0"/>
        <w:ind w:left="0"/>
        <w:jc w:val="both"/>
      </w:pPr>
      <w:r>
        <w:rPr>
          <w:rFonts w:ascii="Times New Roman"/>
          <w:b w:val="false"/>
          <w:i w:val="false"/>
          <w:color w:val="000000"/>
          <w:sz w:val="28"/>
        </w:rPr>
        <w:t>
      мынадай мазмұндағы 11-1), 11-2) тармақшалармен толықтырылсын:</w:t>
      </w:r>
    </w:p>
    <w:bookmarkEnd w:id="28"/>
    <w:bookmarkStart w:name="z39" w:id="29"/>
    <w:p>
      <w:pPr>
        <w:spacing w:after="0"/>
        <w:ind w:left="0"/>
        <w:jc w:val="both"/>
      </w:pPr>
      <w:r>
        <w:rPr>
          <w:rFonts w:ascii="Times New Roman"/>
          <w:b w:val="false"/>
          <w:i w:val="false"/>
          <w:color w:val="000000"/>
          <w:sz w:val="28"/>
        </w:rPr>
        <w:t>
      "11-1) Кеңестің судья корпусының сапалық құрамын жақсарту, кадрларды даярлау жүйесін жетілдіру, судьялардың біліктілігін арттыру жөніндегі қызметін қамтамасыз ету;</w:t>
      </w:r>
    </w:p>
    <w:bookmarkEnd w:id="29"/>
    <w:bookmarkStart w:name="z40" w:id="30"/>
    <w:p>
      <w:pPr>
        <w:spacing w:after="0"/>
        <w:ind w:left="0"/>
        <w:jc w:val="both"/>
      </w:pPr>
      <w:r>
        <w:rPr>
          <w:rFonts w:ascii="Times New Roman"/>
          <w:b w:val="false"/>
          <w:i w:val="false"/>
          <w:color w:val="000000"/>
          <w:sz w:val="28"/>
        </w:rPr>
        <w:t>
      11-2) Кеңес регламентінің жобасын дайындау;";</w:t>
      </w:r>
    </w:p>
    <w:bookmarkEnd w:id="30"/>
    <w:bookmarkStart w:name="z41" w:id="31"/>
    <w:p>
      <w:pPr>
        <w:spacing w:after="0"/>
        <w:ind w:left="0"/>
        <w:jc w:val="both"/>
      </w:pPr>
      <w:r>
        <w:rPr>
          <w:rFonts w:ascii="Times New Roman"/>
          <w:b w:val="false"/>
          <w:i w:val="false"/>
          <w:color w:val="000000"/>
          <w:sz w:val="28"/>
        </w:rPr>
        <w:t>
      12) тармақша мынадай редакцияда жазылсын:</w:t>
      </w:r>
    </w:p>
    <w:bookmarkEnd w:id="31"/>
    <w:bookmarkStart w:name="z42" w:id="32"/>
    <w:p>
      <w:pPr>
        <w:spacing w:after="0"/>
        <w:ind w:left="0"/>
        <w:jc w:val="both"/>
      </w:pPr>
      <w:r>
        <w:rPr>
          <w:rFonts w:ascii="Times New Roman"/>
          <w:b w:val="false"/>
          <w:i w:val="false"/>
          <w:color w:val="000000"/>
          <w:sz w:val="28"/>
        </w:rPr>
        <w:t>
      "12) судья болып жұмыс істеуге ниет білдірген азаматтардан біліктілік емтихандарын қабылдау, судья лауазымына орналасу үшін біліктілік емтихандарын тапсырған, соттарда тағылымдамадан өткен және облыстық соттардың және оларға теңестірілген соттардың жалпы отырыстарының қорытындыларын алған, сондай-ақ мамандандырылған магистратураны бітірген адамдардың есебін жүргізу бойынша Кеңестің өкілеттіктерін қамтамасыз ету;";</w:t>
      </w:r>
    </w:p>
    <w:bookmarkEnd w:id="32"/>
    <w:bookmarkStart w:name="z43" w:id="33"/>
    <w:p>
      <w:pPr>
        <w:spacing w:after="0"/>
        <w:ind w:left="0"/>
        <w:jc w:val="both"/>
      </w:pPr>
      <w:r>
        <w:rPr>
          <w:rFonts w:ascii="Times New Roman"/>
          <w:b w:val="false"/>
          <w:i w:val="false"/>
          <w:color w:val="000000"/>
          <w:sz w:val="28"/>
        </w:rPr>
        <w:t>
      мынадай мазмұндағы 14-1), 14-2) тармақшалармен толықтырылсын:</w:t>
      </w:r>
    </w:p>
    <w:bookmarkEnd w:id="33"/>
    <w:bookmarkStart w:name="z44" w:id="34"/>
    <w:p>
      <w:pPr>
        <w:spacing w:after="0"/>
        <w:ind w:left="0"/>
        <w:jc w:val="both"/>
      </w:pPr>
      <w:r>
        <w:rPr>
          <w:rFonts w:ascii="Times New Roman"/>
          <w:b w:val="false"/>
          <w:i w:val="false"/>
          <w:color w:val="000000"/>
          <w:sz w:val="28"/>
        </w:rPr>
        <w:t xml:space="preserve">
      "14-1) Кеңестің Жоғарғы Сот Төрағасының ұсынуы бойынша: </w:t>
      </w:r>
    </w:p>
    <w:bookmarkEnd w:id="34"/>
    <w:p>
      <w:pPr>
        <w:spacing w:after="0"/>
        <w:ind w:left="0"/>
        <w:jc w:val="both"/>
      </w:pPr>
      <w:r>
        <w:rPr>
          <w:rFonts w:ascii="Times New Roman"/>
          <w:b w:val="false"/>
          <w:i w:val="false"/>
          <w:color w:val="000000"/>
          <w:sz w:val="28"/>
        </w:rPr>
        <w:t>
      кадр резервін қалыптастыру және онымен жұмысты ұйымдастыру тәртібін;</w:t>
      </w:r>
    </w:p>
    <w:p>
      <w:pPr>
        <w:spacing w:after="0"/>
        <w:ind w:left="0"/>
        <w:jc w:val="both"/>
      </w:pPr>
      <w:r>
        <w:rPr>
          <w:rFonts w:ascii="Times New Roman"/>
          <w:b w:val="false"/>
          <w:i w:val="false"/>
          <w:color w:val="000000"/>
          <w:sz w:val="28"/>
        </w:rPr>
        <w:t>
      Кадр резерві жөніндегі республикалық комиссияның төрағасын және комиссия құрамын бекіту жөніндегі жұмысын ұйымдастыру;</w:t>
      </w:r>
    </w:p>
    <w:bookmarkStart w:name="z45" w:id="35"/>
    <w:p>
      <w:pPr>
        <w:spacing w:after="0"/>
        <w:ind w:left="0"/>
        <w:jc w:val="both"/>
      </w:pPr>
      <w:r>
        <w:rPr>
          <w:rFonts w:ascii="Times New Roman"/>
          <w:b w:val="false"/>
          <w:i w:val="false"/>
          <w:color w:val="000000"/>
          <w:sz w:val="28"/>
        </w:rPr>
        <w:t>
      14-2) Кеңестің:</w:t>
      </w:r>
    </w:p>
    <w:bookmarkEnd w:id="35"/>
    <w:p>
      <w:pPr>
        <w:spacing w:after="0"/>
        <w:ind w:left="0"/>
        <w:jc w:val="both"/>
      </w:pPr>
      <w:r>
        <w:rPr>
          <w:rFonts w:ascii="Times New Roman"/>
          <w:b w:val="false"/>
          <w:i w:val="false"/>
          <w:color w:val="000000"/>
          <w:sz w:val="28"/>
        </w:rPr>
        <w:t>
      судьялыққа кандидаттардың психологиялық тесттен өту тәртібін айқындау;</w:t>
      </w:r>
    </w:p>
    <w:p>
      <w:pPr>
        <w:spacing w:after="0"/>
        <w:ind w:left="0"/>
        <w:jc w:val="both"/>
      </w:pPr>
      <w:r>
        <w:rPr>
          <w:rFonts w:ascii="Times New Roman"/>
          <w:b w:val="false"/>
          <w:i w:val="false"/>
          <w:color w:val="000000"/>
          <w:sz w:val="28"/>
        </w:rPr>
        <w:t>
      судьяға куәлік беру тәртібін белгілеу;</w:t>
      </w:r>
    </w:p>
    <w:p>
      <w:pPr>
        <w:spacing w:after="0"/>
        <w:ind w:left="0"/>
        <w:jc w:val="both"/>
      </w:pPr>
      <w:r>
        <w:rPr>
          <w:rFonts w:ascii="Times New Roman"/>
          <w:b w:val="false"/>
          <w:i w:val="false"/>
          <w:color w:val="000000"/>
          <w:sz w:val="28"/>
        </w:rPr>
        <w:t>
      Соттармен өзара іс-қимыл жөніндегі кеңес туралы ережені бекіту жөніндегі жұмысын ұйымдастыру;";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bookmarkStart w:name="z47" w:id="3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Жоғары Сот Кеңесі аппаратының </w:t>
      </w:r>
      <w:r>
        <w:rPr>
          <w:rFonts w:ascii="Times New Roman"/>
          <w:b w:val="false"/>
          <w:i w:val="false"/>
          <w:color w:val="000000"/>
          <w:sz w:val="28"/>
        </w:rPr>
        <w:t>құрылымында</w:t>
      </w:r>
      <w:r>
        <w:rPr>
          <w:rFonts w:ascii="Times New Roman"/>
          <w:b w:val="false"/>
          <w:i w:val="false"/>
          <w:color w:val="000000"/>
          <w:sz w:val="28"/>
        </w:rPr>
        <w:t>:</w:t>
      </w:r>
    </w:p>
    <w:bookmarkEnd w:id="36"/>
    <w:bookmarkStart w:name="z48" w:id="37"/>
    <w:p>
      <w:pPr>
        <w:spacing w:after="0"/>
        <w:ind w:left="0"/>
        <w:jc w:val="both"/>
      </w:pPr>
      <w:r>
        <w:rPr>
          <w:rFonts w:ascii="Times New Roman"/>
          <w:b w:val="false"/>
          <w:i w:val="false"/>
          <w:color w:val="000000"/>
          <w:sz w:val="28"/>
        </w:rPr>
        <w:t>
      "Қазақстан Республикасы Жоғары Сот Кеңесінің жанындағы Біліктілік комиссиясының қызметін қамтамасыз ету бөлімі" деген жол алып тасталсын;</w:t>
      </w:r>
    </w:p>
    <w:bookmarkEnd w:id="37"/>
    <w:bookmarkStart w:name="z49" w:id="38"/>
    <w:p>
      <w:pPr>
        <w:spacing w:after="0"/>
        <w:ind w:left="0"/>
        <w:jc w:val="both"/>
      </w:pPr>
      <w:r>
        <w:rPr>
          <w:rFonts w:ascii="Times New Roman"/>
          <w:b w:val="false"/>
          <w:i w:val="false"/>
          <w:color w:val="000000"/>
          <w:sz w:val="28"/>
        </w:rPr>
        <w:t>
      "Қазақстан Республикасы Жоғары Сот Кеңесінің қызметін қамтамасыз ету бөлімі" деген жол мынадай редакцияда жазылсын:</w:t>
      </w:r>
    </w:p>
    <w:bookmarkEnd w:id="38"/>
    <w:bookmarkStart w:name="z50" w:id="39"/>
    <w:p>
      <w:pPr>
        <w:spacing w:after="0"/>
        <w:ind w:left="0"/>
        <w:jc w:val="both"/>
      </w:pPr>
      <w:r>
        <w:rPr>
          <w:rFonts w:ascii="Times New Roman"/>
          <w:b w:val="false"/>
          <w:i w:val="false"/>
          <w:color w:val="000000"/>
          <w:sz w:val="28"/>
        </w:rPr>
        <w:t>
      "Қазақстан Республикасы Жоғары Сот Кеңесінің және оның жанындағы Біліктілік комиссиясының қызметін қамтамасыз ету бөлімі";</w:t>
      </w:r>
    </w:p>
    <w:bookmarkEnd w:id="39"/>
    <w:bookmarkStart w:name="z51" w:id="40"/>
    <w:p>
      <w:pPr>
        <w:spacing w:after="0"/>
        <w:ind w:left="0"/>
        <w:jc w:val="both"/>
      </w:pPr>
      <w:r>
        <w:rPr>
          <w:rFonts w:ascii="Times New Roman"/>
          <w:b w:val="false"/>
          <w:i w:val="false"/>
          <w:color w:val="000000"/>
          <w:sz w:val="28"/>
        </w:rPr>
        <w:t>
      "Ұйымдастыру бөлімі" деген жол мынадай редакцияда жазылсын:</w:t>
      </w:r>
    </w:p>
    <w:bookmarkEnd w:id="40"/>
    <w:bookmarkStart w:name="z52" w:id="41"/>
    <w:p>
      <w:pPr>
        <w:spacing w:after="0"/>
        <w:ind w:left="0"/>
        <w:jc w:val="both"/>
      </w:pPr>
      <w:r>
        <w:rPr>
          <w:rFonts w:ascii="Times New Roman"/>
          <w:b w:val="false"/>
          <w:i w:val="false"/>
          <w:color w:val="000000"/>
          <w:sz w:val="28"/>
        </w:rPr>
        <w:t>
      "Әкімшілік бөлім".</w:t>
      </w:r>
    </w:p>
    <w:bookmarkEnd w:id="41"/>
    <w:bookmarkStart w:name="z53" w:id="42"/>
    <w:p>
      <w:pPr>
        <w:spacing w:after="0"/>
        <w:ind w:left="0"/>
        <w:jc w:val="both"/>
      </w:pPr>
      <w:r>
        <w:rPr>
          <w:rFonts w:ascii="Times New Roman"/>
          <w:b w:val="false"/>
          <w:i w:val="false"/>
          <w:color w:val="000000"/>
          <w:sz w:val="28"/>
        </w:rPr>
        <w:t xml:space="preserve">
      11.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70-71, 520-құжат):</w:t>
      </w:r>
    </w:p>
    <w:bookmarkEnd w:id="42"/>
    <w:bookmarkStart w:name="z54" w:id="43"/>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және әкімшілік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43"/>
    <w:bookmarkStart w:name="z55" w:id="44"/>
    <w:p>
      <w:pPr>
        <w:spacing w:after="0"/>
        <w:ind w:left="0"/>
        <w:jc w:val="both"/>
      </w:pPr>
      <w:r>
        <w:rPr>
          <w:rFonts w:ascii="Times New Roman"/>
          <w:b w:val="false"/>
          <w:i w:val="false"/>
          <w:color w:val="000000"/>
          <w:sz w:val="28"/>
        </w:rPr>
        <w:t xml:space="preserve">
      "2. Мемлекеттік әкімшілік лауазымдар" деген </w:t>
      </w:r>
      <w:r>
        <w:rPr>
          <w:rFonts w:ascii="Times New Roman"/>
          <w:b w:val="false"/>
          <w:i w:val="false"/>
          <w:color w:val="000000"/>
          <w:sz w:val="28"/>
        </w:rPr>
        <w:t>тарауда</w:t>
      </w:r>
      <w:r>
        <w:rPr>
          <w:rFonts w:ascii="Times New Roman"/>
          <w:b w:val="false"/>
          <w:i w:val="false"/>
          <w:color w:val="000000"/>
          <w:sz w:val="28"/>
        </w:rPr>
        <w:t>:</w:t>
      </w:r>
    </w:p>
    <w:bookmarkEnd w:id="44"/>
    <w:bookmarkStart w:name="z56" w:id="45"/>
    <w:p>
      <w:pPr>
        <w:spacing w:after="0"/>
        <w:ind w:left="0"/>
        <w:jc w:val="both"/>
      </w:pPr>
      <w:r>
        <w:rPr>
          <w:rFonts w:ascii="Times New Roman"/>
          <w:b w:val="false"/>
          <w:i w:val="false"/>
          <w:color w:val="000000"/>
          <w:sz w:val="28"/>
        </w:rPr>
        <w:t xml:space="preserve">
      "Б" корпусы" </w:t>
      </w:r>
      <w:r>
        <w:rPr>
          <w:rFonts w:ascii="Times New Roman"/>
          <w:b w:val="false"/>
          <w:i w:val="false"/>
          <w:color w:val="000000"/>
          <w:sz w:val="28"/>
        </w:rPr>
        <w:t>бөлімінде</w:t>
      </w:r>
      <w:r>
        <w:rPr>
          <w:rFonts w:ascii="Times New Roman"/>
          <w:b w:val="false"/>
          <w:i w:val="false"/>
          <w:color w:val="000000"/>
          <w:sz w:val="28"/>
        </w:rPr>
        <w:t>:</w:t>
      </w:r>
    </w:p>
    <w:bookmarkEnd w:id="45"/>
    <w:bookmarkStart w:name="z57" w:id="46"/>
    <w:p>
      <w:pPr>
        <w:spacing w:after="0"/>
        <w:ind w:left="0"/>
        <w:jc w:val="both"/>
      </w:pPr>
      <w:r>
        <w:rPr>
          <w:rFonts w:ascii="Times New Roman"/>
          <w:b w:val="false"/>
          <w:i w:val="false"/>
          <w:color w:val="000000"/>
          <w:sz w:val="28"/>
        </w:rPr>
        <w:t>
      В санаттары тобының В-1 санатында:</w:t>
      </w:r>
    </w:p>
    <w:bookmarkEnd w:id="46"/>
    <w:bookmarkStart w:name="z58" w:id="47"/>
    <w:p>
      <w:pPr>
        <w:spacing w:after="0"/>
        <w:ind w:left="0"/>
        <w:jc w:val="both"/>
      </w:pPr>
      <w:r>
        <w:rPr>
          <w:rFonts w:ascii="Times New Roman"/>
          <w:b w:val="false"/>
          <w:i w:val="false"/>
          <w:color w:val="000000"/>
          <w:sz w:val="28"/>
        </w:rPr>
        <w:t xml:space="preserve">
      "Қазақстан Республикасының Жоғарғы Соты жанындағы Соттардың қызметін қамтамасыз ету департаменті (Қазақстан Республикасының Жоғарғы Соты аппараты) басшысының орынбасарлары" деген жол мынадай редакцияда жазылсын: </w:t>
      </w:r>
    </w:p>
    <w:bookmarkEnd w:id="47"/>
    <w:bookmarkStart w:name="z59" w:id="48"/>
    <w:p>
      <w:pPr>
        <w:spacing w:after="0"/>
        <w:ind w:left="0"/>
        <w:jc w:val="both"/>
      </w:pPr>
      <w:r>
        <w:rPr>
          <w:rFonts w:ascii="Times New Roman"/>
          <w:b w:val="false"/>
          <w:i w:val="false"/>
          <w:color w:val="000000"/>
          <w:sz w:val="28"/>
        </w:rPr>
        <w:t>
      "Қазақстан Республикасының Жоғарғы Соты жанындағы Соттардың қызметін қамтамасыз ету департаменті (Қазақстан Республикасының Жоғарғы Соты аппараты), Қазақстан Республикасының Жоғары Сот Кеңесі аппараты басшысының орынбасарлары".</w:t>
      </w:r>
    </w:p>
    <w:bookmarkEnd w:id="48"/>
    <w:bookmarkStart w:name="z60" w:id="49"/>
    <w:p>
      <w:pPr>
        <w:spacing w:after="0"/>
        <w:ind w:left="0"/>
        <w:jc w:val="both"/>
      </w:pPr>
      <w:r>
        <w:rPr>
          <w:rFonts w:ascii="Times New Roman"/>
          <w:b w:val="false"/>
          <w:i w:val="false"/>
          <w:color w:val="000000"/>
          <w:sz w:val="28"/>
        </w:rPr>
        <w:t xml:space="preserve">
      12. "Қазақстан Республикасы Президентінің кейбір жарлықтарына өзгерістер енгізу туралы" Қазақстан Республикасы Президентінің 2016 жылғы 25 қарашадағы № 377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2016 ж., № 61-62, 389-құжат):</w:t>
      </w:r>
    </w:p>
    <w:bookmarkEnd w:id="49"/>
    <w:bookmarkStart w:name="z61" w:id="5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алып тасталсын.</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5 мамырдағы</w:t>
            </w:r>
            <w:r>
              <w:br/>
            </w:r>
            <w:r>
              <w:rPr>
                <w:rFonts w:ascii="Times New Roman"/>
                <w:b w:val="false"/>
                <w:i w:val="false"/>
                <w:color w:val="000000"/>
                <w:sz w:val="20"/>
              </w:rPr>
              <w:t>№ 681 Жарлығына</w:t>
            </w:r>
            <w:r>
              <w:br/>
            </w:r>
            <w:r>
              <w:rPr>
                <w:rFonts w:ascii="Times New Roman"/>
                <w:b w:val="false"/>
                <w:i w:val="false"/>
                <w:color w:val="000000"/>
                <w:sz w:val="20"/>
              </w:rPr>
              <w:t>ҚОСЫМША</w:t>
            </w:r>
          </w:p>
        </w:tc>
      </w:tr>
    </w:tbl>
    <w:bookmarkStart w:name="z63" w:id="51"/>
    <w:p>
      <w:pPr>
        <w:spacing w:after="0"/>
        <w:ind w:left="0"/>
        <w:jc w:val="left"/>
      </w:pPr>
      <w:r>
        <w:rPr>
          <w:rFonts w:ascii="Times New Roman"/>
          <w:b/>
          <w:i w:val="false"/>
          <w:color w:val="000000"/>
        </w:rPr>
        <w:t xml:space="preserve"> Қазақстан Республикасы Президентінің күші жойылған кейбір актілерінің</w:t>
      </w:r>
      <w:r>
        <w:br/>
      </w:r>
      <w:r>
        <w:rPr>
          <w:rFonts w:ascii="Times New Roman"/>
          <w:b/>
          <w:i w:val="false"/>
          <w:color w:val="000000"/>
        </w:rPr>
        <w:t>ТІЗБЕСІ</w:t>
      </w:r>
    </w:p>
    <w:bookmarkEnd w:id="51"/>
    <w:bookmarkStart w:name="z64" w:id="52"/>
    <w:p>
      <w:pPr>
        <w:spacing w:after="0"/>
        <w:ind w:left="0"/>
        <w:jc w:val="both"/>
      </w:pPr>
      <w:r>
        <w:rPr>
          <w:rFonts w:ascii="Times New Roman"/>
          <w:b w:val="false"/>
          <w:i w:val="false"/>
          <w:color w:val="000000"/>
          <w:sz w:val="28"/>
        </w:rPr>
        <w:t xml:space="preserve">
      1. "Қазақстан Республикасындағы кәсiптiк және өзге де мерекелер туралы" Қазақстан Республикасы Президентiнiң 1998 жылғы 20 қаңтардағы № 3827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1998 ж., № 1, 1-құжат).</w:t>
      </w:r>
    </w:p>
    <w:bookmarkEnd w:id="52"/>
    <w:bookmarkStart w:name="z65" w:id="53"/>
    <w:p>
      <w:pPr>
        <w:spacing w:after="0"/>
        <w:ind w:left="0"/>
        <w:jc w:val="both"/>
      </w:pPr>
      <w:r>
        <w:rPr>
          <w:rFonts w:ascii="Times New Roman"/>
          <w:b w:val="false"/>
          <w:i w:val="false"/>
          <w:color w:val="000000"/>
          <w:sz w:val="28"/>
        </w:rPr>
        <w:t xml:space="preserve">
      2. "Қазақстан Республикасы Президентінің 2002 жылғы 26 сәуірдегі № 853 Жарлығына өзгерістер енгізу туралы" Қазақстан Республикасы Президентінің 2003 жылғы 11 ақпандағы № 1022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2003 ж., № 8, 79-құжат).</w:t>
      </w:r>
    </w:p>
    <w:bookmarkEnd w:id="53"/>
    <w:bookmarkStart w:name="z66" w:id="54"/>
    <w:p>
      <w:pPr>
        <w:spacing w:after="0"/>
        <w:ind w:left="0"/>
        <w:jc w:val="both"/>
      </w:pPr>
      <w:r>
        <w:rPr>
          <w:rFonts w:ascii="Times New Roman"/>
          <w:b w:val="false"/>
          <w:i w:val="false"/>
          <w:color w:val="000000"/>
          <w:sz w:val="28"/>
        </w:rPr>
        <w:t xml:space="preserve">
      3. "Қазақстан Республикасы Президентінің 1998 жылғы 20 қаңтардағы № 3827 Жарлығына өзгерістер енгізу туралы" Қазақстан Республикасы Президентiнiң 2003 жылғы 15 қарашадағы № 1226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2003 ж., № 44, 469- құжат).</w:t>
      </w:r>
    </w:p>
    <w:bookmarkEnd w:id="54"/>
    <w:bookmarkStart w:name="z67" w:id="55"/>
    <w:p>
      <w:pPr>
        <w:spacing w:after="0"/>
        <w:ind w:left="0"/>
        <w:jc w:val="both"/>
      </w:pPr>
      <w:r>
        <w:rPr>
          <w:rFonts w:ascii="Times New Roman"/>
          <w:b w:val="false"/>
          <w:i w:val="false"/>
          <w:color w:val="000000"/>
          <w:sz w:val="28"/>
        </w:rPr>
        <w:t xml:space="preserve">
      4. "Қазақстан Республикасы Президентінің 2002 жылғы 26 сәуірдегі № 853 Жарлығына өзгеріс енгізу туралы" Қазақстан Республикасы Президентінің 2003 жылғы 29 желтоқсандағы № 1267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2003 ж., № 49, 558-құжат).</w:t>
      </w:r>
    </w:p>
    <w:bookmarkEnd w:id="55"/>
    <w:bookmarkStart w:name="z68" w:id="56"/>
    <w:p>
      <w:pPr>
        <w:spacing w:after="0"/>
        <w:ind w:left="0"/>
        <w:jc w:val="both"/>
      </w:pPr>
      <w:r>
        <w:rPr>
          <w:rFonts w:ascii="Times New Roman"/>
          <w:b w:val="false"/>
          <w:i w:val="false"/>
          <w:color w:val="000000"/>
          <w:sz w:val="28"/>
        </w:rPr>
        <w:t>
      5. "Қазақстан Республикасының мемлекеттік бюджеті және Ұлттық Банкінің сметасы (бюджеті) есебінен қамтылған Қазақстан Республикасы органдарының қызметкерлеріне еңбекақы төлеудің бірыңғай жүйесі туралы" Қазақстан Республикасы Президентінің 2004 жылғы 17 қаңтардағы № 1284 Жарлығы.</w:t>
      </w:r>
    </w:p>
    <w:bookmarkEnd w:id="56"/>
    <w:bookmarkStart w:name="z69" w:id="57"/>
    <w:p>
      <w:pPr>
        <w:spacing w:after="0"/>
        <w:ind w:left="0"/>
        <w:jc w:val="both"/>
      </w:pPr>
      <w:r>
        <w:rPr>
          <w:rFonts w:ascii="Times New Roman"/>
          <w:b w:val="false"/>
          <w:i w:val="false"/>
          <w:color w:val="000000"/>
          <w:sz w:val="28"/>
        </w:rPr>
        <w:t xml:space="preserve">
      6. "Қазақстан Республикасы Президентiнiң кейбір жарлықтарына өзгерістер енгізу туралы" Қазақстан Республикасы Президентінің 2004 жылғы 23 сәуірдегі № 1350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2004 ж., № 19, 234-құжат). </w:t>
      </w:r>
    </w:p>
    <w:bookmarkEnd w:id="57"/>
    <w:bookmarkStart w:name="z70" w:id="58"/>
    <w:p>
      <w:pPr>
        <w:spacing w:after="0"/>
        <w:ind w:left="0"/>
        <w:jc w:val="both"/>
      </w:pPr>
      <w:r>
        <w:rPr>
          <w:rFonts w:ascii="Times New Roman"/>
          <w:b w:val="false"/>
          <w:i w:val="false"/>
          <w:color w:val="000000"/>
          <w:sz w:val="28"/>
        </w:rPr>
        <w:t xml:space="preserve">
      7. "Ерекше стратегиялық маңызы бар, оның ішінде жалға және сенімгерлік басқаруға беруге болатын су шаруашылығы құрылыстарының тізбесі туралы" Қазақстан Республикасы Президентінің 2004 жылғы 1 қарашадағы № 1466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2004 ж., № 44, 543-құжат).</w:t>
      </w:r>
    </w:p>
    <w:bookmarkEnd w:id="58"/>
    <w:bookmarkStart w:name="z71" w:id="59"/>
    <w:p>
      <w:pPr>
        <w:spacing w:after="0"/>
        <w:ind w:left="0"/>
        <w:jc w:val="both"/>
      </w:pPr>
      <w:r>
        <w:rPr>
          <w:rFonts w:ascii="Times New Roman"/>
          <w:b w:val="false"/>
          <w:i w:val="false"/>
          <w:color w:val="000000"/>
          <w:sz w:val="28"/>
        </w:rPr>
        <w:t xml:space="preserve">
      8. 1-тармағының бірінші және екінші абзацтарын қоспағанда, "Қазақстан Республикасы Президентінің 2001 жылғы 29 маусымдағы № 645 Жарлығына өзгерістер енгізу туралы" Қазақстан Республикасы Президентінің 2005 жылғы 24 наурыздағы № 1530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11, 100-құжат).</w:t>
      </w:r>
    </w:p>
    <w:bookmarkEnd w:id="59"/>
    <w:bookmarkStart w:name="z72" w:id="60"/>
    <w:p>
      <w:pPr>
        <w:spacing w:after="0"/>
        <w:ind w:left="0"/>
        <w:jc w:val="both"/>
      </w:pPr>
      <w:r>
        <w:rPr>
          <w:rFonts w:ascii="Times New Roman"/>
          <w:b w:val="false"/>
          <w:i w:val="false"/>
          <w:color w:val="000000"/>
          <w:sz w:val="28"/>
        </w:rPr>
        <w:t xml:space="preserve">
      9. "Қазақстан Республикасы Мемлекеттік қызмет істері және сыбайлас жемқорлыққа қарсы іс-қимыл агенттігінің Астана және Алматы қалаларындағы, облыстардағы тәртіптік кеңестері және Қазақстан Республикасы Президентінің кейбір жарлықтарына өзгерістер мен толықтырулар енгізу туралы" Қазақстан Республикасы Президентінің 2005 жылғы 30 маусымдағы № 1598 Жарлығының 3-тармағының </w:t>
      </w:r>
      <w:r>
        <w:rPr>
          <w:rFonts w:ascii="Times New Roman"/>
          <w:b w:val="false"/>
          <w:i w:val="false"/>
          <w:color w:val="000000"/>
          <w:sz w:val="28"/>
        </w:rPr>
        <w:t>7) тармақшасы</w:t>
      </w:r>
      <w:r>
        <w:rPr>
          <w:rFonts w:ascii="Times New Roman"/>
          <w:b w:val="false"/>
          <w:i w:val="false"/>
          <w:color w:val="000000"/>
          <w:sz w:val="28"/>
        </w:rPr>
        <w:t xml:space="preserve"> (Қазақстан Республикасының ПҮАЖ-ы, 2005 ж., № 27, 329-құжат).</w:t>
      </w:r>
    </w:p>
    <w:bookmarkEnd w:id="60"/>
    <w:bookmarkStart w:name="z73" w:id="61"/>
    <w:p>
      <w:pPr>
        <w:spacing w:after="0"/>
        <w:ind w:left="0"/>
        <w:jc w:val="both"/>
      </w:pPr>
      <w:r>
        <w:rPr>
          <w:rFonts w:ascii="Times New Roman"/>
          <w:b w:val="false"/>
          <w:i w:val="false"/>
          <w:color w:val="000000"/>
          <w:sz w:val="28"/>
        </w:rPr>
        <w:t xml:space="preserve">
      10. "Қазақстан Республикасы Президентiнiң кейбір жарлықтарына өзгерістер мен толықтырулар енгізу туралы" Қазақстан Республикасы Президентінің 2005 жылғы 13 шілдедегі № 1614 Жарлығының 1-тармағының </w:t>
      </w:r>
      <w:r>
        <w:rPr>
          <w:rFonts w:ascii="Times New Roman"/>
          <w:b w:val="false"/>
          <w:i w:val="false"/>
          <w:color w:val="000000"/>
          <w:sz w:val="28"/>
        </w:rPr>
        <w:t>5) тармақшасы</w:t>
      </w:r>
      <w:r>
        <w:rPr>
          <w:rFonts w:ascii="Times New Roman"/>
          <w:b w:val="false"/>
          <w:i w:val="false"/>
          <w:color w:val="000000"/>
          <w:sz w:val="28"/>
        </w:rPr>
        <w:t>.</w:t>
      </w:r>
    </w:p>
    <w:bookmarkEnd w:id="61"/>
    <w:bookmarkStart w:name="z74" w:id="62"/>
    <w:p>
      <w:pPr>
        <w:spacing w:after="0"/>
        <w:ind w:left="0"/>
        <w:jc w:val="both"/>
      </w:pPr>
      <w:r>
        <w:rPr>
          <w:rFonts w:ascii="Times New Roman"/>
          <w:b w:val="false"/>
          <w:i w:val="false"/>
          <w:color w:val="000000"/>
          <w:sz w:val="28"/>
        </w:rPr>
        <w:t xml:space="preserve">
      11. "Қазақстан Республикасы Президентінің 2004 жылғы 17 қаңтардағы № 1284 Жарлығына өзгеріс енгізу туралы" Қазақстан Республикасы Президентінің 2005 жылғы 28 желтоқсандағы № 1691 </w:t>
      </w:r>
      <w:r>
        <w:rPr>
          <w:rFonts w:ascii="Times New Roman"/>
          <w:b w:val="false"/>
          <w:i w:val="false"/>
          <w:color w:val="000000"/>
          <w:sz w:val="28"/>
        </w:rPr>
        <w:t>Жарлығы</w:t>
      </w:r>
      <w:r>
        <w:rPr>
          <w:rFonts w:ascii="Times New Roman"/>
          <w:b w:val="false"/>
          <w:i w:val="false"/>
          <w:color w:val="000000"/>
          <w:sz w:val="28"/>
        </w:rPr>
        <w:t>.</w:t>
      </w:r>
    </w:p>
    <w:bookmarkEnd w:id="62"/>
    <w:bookmarkStart w:name="z75" w:id="63"/>
    <w:p>
      <w:pPr>
        <w:spacing w:after="0"/>
        <w:ind w:left="0"/>
        <w:jc w:val="both"/>
      </w:pPr>
      <w:r>
        <w:rPr>
          <w:rFonts w:ascii="Times New Roman"/>
          <w:b w:val="false"/>
          <w:i w:val="false"/>
          <w:color w:val="000000"/>
          <w:sz w:val="28"/>
        </w:rPr>
        <w:t xml:space="preserve">
      12. "Қазақстан Республикасы Президентiнiң кейбір жарлықтарына өзгерістер мен толықтырулар енгізу туралы" Қазақстан Республикасы Президентінің 2006 жылғы 6 маусымдағы № 131 Жарлығының 1-тармағының </w:t>
      </w:r>
      <w:r>
        <w:rPr>
          <w:rFonts w:ascii="Times New Roman"/>
          <w:b w:val="false"/>
          <w:i w:val="false"/>
          <w:color w:val="000000"/>
          <w:sz w:val="28"/>
        </w:rPr>
        <w:t>6) тармақшасы</w:t>
      </w:r>
      <w:r>
        <w:rPr>
          <w:rFonts w:ascii="Times New Roman"/>
          <w:b w:val="false"/>
          <w:i w:val="false"/>
          <w:color w:val="000000"/>
          <w:sz w:val="28"/>
        </w:rPr>
        <w:t>.</w:t>
      </w:r>
    </w:p>
    <w:bookmarkEnd w:id="63"/>
    <w:bookmarkStart w:name="z76" w:id="64"/>
    <w:p>
      <w:pPr>
        <w:spacing w:after="0"/>
        <w:ind w:left="0"/>
        <w:jc w:val="both"/>
      </w:pPr>
      <w:r>
        <w:rPr>
          <w:rFonts w:ascii="Times New Roman"/>
          <w:b w:val="false"/>
          <w:i w:val="false"/>
          <w:color w:val="000000"/>
          <w:sz w:val="28"/>
        </w:rPr>
        <w:t xml:space="preserve">
      13. "Қазақстан Республикасы Президентінің 2004 жылғы 17 қаңтардағы № 1284 Жарлығына толықтырулар енгізу туралы" Қазақстан Республикасы Президентінің 2006 жылғы 9 қазандағы № 196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2006 ж., № 38, 420-құжат).</w:t>
      </w:r>
    </w:p>
    <w:bookmarkEnd w:id="64"/>
    <w:bookmarkStart w:name="z77" w:id="65"/>
    <w:p>
      <w:pPr>
        <w:spacing w:after="0"/>
        <w:ind w:left="0"/>
        <w:jc w:val="both"/>
      </w:pPr>
      <w:r>
        <w:rPr>
          <w:rFonts w:ascii="Times New Roman"/>
          <w:b w:val="false"/>
          <w:i w:val="false"/>
          <w:color w:val="000000"/>
          <w:sz w:val="28"/>
        </w:rPr>
        <w:t xml:space="preserve">
      14. "Қазақстан Республикасы Президентінің кейбір жарлықтарына өзгеріс пен толықтырулар енгізу туралы" Қазақстан Республикасы Президентінің 2006 жылғы 20 қазандағы № 206 Жарлығының 1-тармағының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Республикасының ПҮАЖ-ы, 2006 ж., № 39, 429-құжат).</w:t>
      </w:r>
    </w:p>
    <w:bookmarkEnd w:id="65"/>
    <w:bookmarkStart w:name="z78" w:id="66"/>
    <w:p>
      <w:pPr>
        <w:spacing w:after="0"/>
        <w:ind w:left="0"/>
        <w:jc w:val="both"/>
      </w:pPr>
      <w:r>
        <w:rPr>
          <w:rFonts w:ascii="Times New Roman"/>
          <w:b w:val="false"/>
          <w:i w:val="false"/>
          <w:color w:val="000000"/>
          <w:sz w:val="28"/>
        </w:rPr>
        <w:t xml:space="preserve">
      15. "Қазақстан Республикасы Президентінің 2002 жылғы 26 сәуірдегі № 853 Жарлығына өзгерістер енгізу туралы" Қазақстан Республикасы Президентінің 2007 жылғы 7 ақпандағы № 279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3, 35-құжат).</w:t>
      </w:r>
    </w:p>
    <w:bookmarkEnd w:id="66"/>
    <w:bookmarkStart w:name="z79" w:id="6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1-тармағының</w:t>
      </w:r>
      <w:r>
        <w:rPr>
          <w:rFonts w:ascii="Times New Roman"/>
          <w:b w:val="false"/>
          <w:i w:val="false"/>
          <w:color w:val="000000"/>
          <w:sz w:val="28"/>
        </w:rPr>
        <w:t xml:space="preserve"> бірінші және екінші абзацтарын қоспағанда, "Қазақстан Республикасы Президентінің 2001 жылғы 29 маусымдағы № 645 Жарлығына өзгерістер мен толықтырулар енгізу туралы" Қазақстан Республикасы Президентінің 2007 жылғы 26 ақпандағы № 291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4, 50-құжат).</w:t>
      </w:r>
    </w:p>
    <w:bookmarkEnd w:id="67"/>
    <w:bookmarkStart w:name="z80" w:id="68"/>
    <w:p>
      <w:pPr>
        <w:spacing w:after="0"/>
        <w:ind w:left="0"/>
        <w:jc w:val="both"/>
      </w:pPr>
      <w:r>
        <w:rPr>
          <w:rFonts w:ascii="Times New Roman"/>
          <w:b w:val="false"/>
          <w:i w:val="false"/>
          <w:color w:val="000000"/>
          <w:sz w:val="28"/>
        </w:rPr>
        <w:t>
      17. "Қазақстан Республикасы Президентінің 2004 жылғы 17 қаңтардағы № 1284 Жарлығына өзгеріс енгізу туралы" Қазақстан Республикасы Президентінің 2007 жылғы 6 сәуірдегі № 309 Жарлығы.</w:t>
      </w:r>
    </w:p>
    <w:bookmarkEnd w:id="68"/>
    <w:bookmarkStart w:name="z223" w:id="69"/>
    <w:p>
      <w:pPr>
        <w:spacing w:after="0"/>
        <w:ind w:left="0"/>
        <w:jc w:val="both"/>
      </w:pPr>
      <w:r>
        <w:rPr>
          <w:rFonts w:ascii="Times New Roman"/>
          <w:b w:val="false"/>
          <w:i w:val="false"/>
          <w:color w:val="000000"/>
          <w:sz w:val="28"/>
        </w:rPr>
        <w:t xml:space="preserve">
      18. "Қазақстан Республикасы Президентінің 1998 жылғы 20 қаңтардағы № 3827 Жарлығына толықтыру енгізу туралы" Қазақстан Республикасы Президентiнiң 2007 жылғы 4 маусымдағы № 337 </w:t>
      </w:r>
      <w:r>
        <w:rPr>
          <w:rFonts w:ascii="Times New Roman"/>
          <w:b w:val="false"/>
          <w:i w:val="false"/>
          <w:color w:val="000000"/>
          <w:sz w:val="28"/>
        </w:rPr>
        <w:t>Жарлығы</w:t>
      </w:r>
      <w:r>
        <w:rPr>
          <w:rFonts w:ascii="Times New Roman"/>
          <w:b w:val="false"/>
          <w:i w:val="false"/>
          <w:color w:val="000000"/>
          <w:sz w:val="28"/>
        </w:rPr>
        <w:t>.</w:t>
      </w:r>
    </w:p>
    <w:bookmarkEnd w:id="69"/>
    <w:bookmarkStart w:name="z81" w:id="70"/>
    <w:p>
      <w:pPr>
        <w:spacing w:after="0"/>
        <w:ind w:left="0"/>
        <w:jc w:val="both"/>
      </w:pPr>
      <w:r>
        <w:rPr>
          <w:rFonts w:ascii="Times New Roman"/>
          <w:b w:val="false"/>
          <w:i w:val="false"/>
          <w:color w:val="000000"/>
          <w:sz w:val="28"/>
        </w:rPr>
        <w:t xml:space="preserve">
      19. "Қазақстан Республикасы Президентінің 1998 жылғы 20 қаңтардағы № 3827 Жарлығына толықтыру енгізу туралы" Қазақстан Республикасы Президентiнiң 2007 жылғы 5 маусымдағы № 342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18, 197-құжат).</w:t>
      </w:r>
    </w:p>
    <w:bookmarkEnd w:id="70"/>
    <w:bookmarkStart w:name="z82" w:id="71"/>
    <w:p>
      <w:pPr>
        <w:spacing w:after="0"/>
        <w:ind w:left="0"/>
        <w:jc w:val="both"/>
      </w:pPr>
      <w:r>
        <w:rPr>
          <w:rFonts w:ascii="Times New Roman"/>
          <w:b w:val="false"/>
          <w:i w:val="false"/>
          <w:color w:val="000000"/>
          <w:sz w:val="28"/>
        </w:rPr>
        <w:t xml:space="preserve">
      20. "Қазақстан Республикасы Президентінің 2001 жылғы 29 маусымдағы № 645 Жарлығына өзгерістер енгізу туралы" Қазақстан Республикасы Президентінің 2007 жылғы 21 маусымдағы № 352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22, 245-құжат).</w:t>
      </w:r>
    </w:p>
    <w:bookmarkEnd w:id="71"/>
    <w:bookmarkStart w:name="z83" w:id="72"/>
    <w:p>
      <w:pPr>
        <w:spacing w:after="0"/>
        <w:ind w:left="0"/>
        <w:jc w:val="both"/>
      </w:pPr>
      <w:r>
        <w:rPr>
          <w:rFonts w:ascii="Times New Roman"/>
          <w:b w:val="false"/>
          <w:i w:val="false"/>
          <w:color w:val="000000"/>
          <w:sz w:val="28"/>
        </w:rPr>
        <w:t>
      21. "Қазақстан Республикасы Президентінің 2004 жылғы 17 қаңтардағы № 1284 Жарлығына өзгерістер енгізу туралы" Қазақстан Республикасы Президентінің 2007 жылғы 23 шілдедегі № 367 Жарлығы.</w:t>
      </w:r>
    </w:p>
    <w:bookmarkEnd w:id="72"/>
    <w:bookmarkStart w:name="z84" w:id="73"/>
    <w:p>
      <w:pPr>
        <w:spacing w:after="0"/>
        <w:ind w:left="0"/>
        <w:jc w:val="both"/>
      </w:pPr>
      <w:r>
        <w:rPr>
          <w:rFonts w:ascii="Times New Roman"/>
          <w:b w:val="false"/>
          <w:i w:val="false"/>
          <w:color w:val="000000"/>
          <w:sz w:val="28"/>
        </w:rPr>
        <w:t>
      22. "Қазақстан Республикасы Президентінің 2004 жылғы 17 қаңтардағы № 1284 Жарлығына толықтырулар енгізу туралы" Қазақстан Республикасы Президентінің 2007 жылғы 20 тамыздағы № 384 Жарлығы.</w:t>
      </w:r>
    </w:p>
    <w:bookmarkEnd w:id="73"/>
    <w:bookmarkStart w:name="z85" w:id="74"/>
    <w:p>
      <w:pPr>
        <w:spacing w:after="0"/>
        <w:ind w:left="0"/>
        <w:jc w:val="both"/>
      </w:pPr>
      <w:r>
        <w:rPr>
          <w:rFonts w:ascii="Times New Roman"/>
          <w:b w:val="false"/>
          <w:i w:val="false"/>
          <w:color w:val="000000"/>
          <w:sz w:val="28"/>
        </w:rPr>
        <w:t xml:space="preserve">
      23. "Қазақстан Республикасы Президентінің кейбір жарлықтарына толықтырулар мен өзгерістер енгізу туралы" Қазақстан Республикасы Президентінің 2007 жылғы 27 қарашадағы № 446 </w:t>
      </w:r>
      <w:r>
        <w:rPr>
          <w:rFonts w:ascii="Times New Roman"/>
          <w:b w:val="false"/>
          <w:i w:val="false"/>
          <w:color w:val="000000"/>
          <w:sz w:val="28"/>
        </w:rPr>
        <w:t>Жарлығы</w:t>
      </w:r>
      <w:r>
        <w:rPr>
          <w:rFonts w:ascii="Times New Roman"/>
          <w:b w:val="false"/>
          <w:i w:val="false"/>
          <w:color w:val="000000"/>
          <w:sz w:val="28"/>
        </w:rPr>
        <w:t>.</w:t>
      </w:r>
    </w:p>
    <w:bookmarkEnd w:id="74"/>
    <w:bookmarkStart w:name="z86" w:id="75"/>
    <w:p>
      <w:pPr>
        <w:spacing w:after="0"/>
        <w:ind w:left="0"/>
        <w:jc w:val="both"/>
      </w:pPr>
      <w:r>
        <w:rPr>
          <w:rFonts w:ascii="Times New Roman"/>
          <w:b w:val="false"/>
          <w:i w:val="false"/>
          <w:color w:val="000000"/>
          <w:sz w:val="28"/>
        </w:rPr>
        <w:t>
      24. "Қазақстан Республикасы Президентінің 2004 жылғы 17 қаңтардағы № 1284 Жарлығына өзгерістер мен толықтырулар енгізу туралы" Қазақстан Республикасы Президентінің 2007 жылғы 30 желтоқсандағы № 505 Жарлығы.</w:t>
      </w:r>
    </w:p>
    <w:bookmarkEnd w:id="75"/>
    <w:bookmarkStart w:name="z87" w:id="76"/>
    <w:p>
      <w:pPr>
        <w:spacing w:after="0"/>
        <w:ind w:left="0"/>
        <w:jc w:val="both"/>
      </w:pPr>
      <w:r>
        <w:rPr>
          <w:rFonts w:ascii="Times New Roman"/>
          <w:b w:val="false"/>
          <w:i w:val="false"/>
          <w:color w:val="000000"/>
          <w:sz w:val="28"/>
        </w:rPr>
        <w:t xml:space="preserve">
      25. "Қазақстан Республикасы Президентінің кейбір жарлықтарына толықтырулар мен өзгерістер енгізу туралы" Қазақстан Республикасы Президентінің 2008 жылғы 14 наурыздағы № 553 Жарлығының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76"/>
    <w:bookmarkStart w:name="z88" w:id="77"/>
    <w:p>
      <w:pPr>
        <w:spacing w:after="0"/>
        <w:ind w:left="0"/>
        <w:jc w:val="both"/>
      </w:pPr>
      <w:r>
        <w:rPr>
          <w:rFonts w:ascii="Times New Roman"/>
          <w:b w:val="false"/>
          <w:i w:val="false"/>
          <w:color w:val="000000"/>
          <w:sz w:val="28"/>
        </w:rPr>
        <w:t xml:space="preserve">
      26. "Қазақстан Республикасы Президентінің 1998 жылғы 20 қаңтардағы № 3827 Жарлығына толықтыру енгізу туралы" Қазақстан Республикасы Президентiнiң 2008 жылғы 12 мамырдағы № 587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2008 ж., № 23, 212-құжат).</w:t>
      </w:r>
    </w:p>
    <w:bookmarkEnd w:id="77"/>
    <w:bookmarkStart w:name="z89" w:id="78"/>
    <w:p>
      <w:pPr>
        <w:spacing w:after="0"/>
        <w:ind w:left="0"/>
        <w:jc w:val="both"/>
      </w:pPr>
      <w:r>
        <w:rPr>
          <w:rFonts w:ascii="Times New Roman"/>
          <w:b w:val="false"/>
          <w:i w:val="false"/>
          <w:color w:val="000000"/>
          <w:sz w:val="28"/>
        </w:rPr>
        <w:t xml:space="preserve">
      27. "Қазақстан Республикасы Президентінің 2001 жылғы 29 маусымдағы № 645 Жарлығына өзгерістер енгізу туралы" Қазақстан Республикасы Президентінің 2008 жылғы 17 маусымдағы № 614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2008 ж., № 29, 281-құжат).</w:t>
      </w:r>
    </w:p>
    <w:bookmarkEnd w:id="78"/>
    <w:bookmarkStart w:name="z90" w:id="7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1-тармағының</w:t>
      </w:r>
      <w:r>
        <w:rPr>
          <w:rFonts w:ascii="Times New Roman"/>
          <w:b w:val="false"/>
          <w:i w:val="false"/>
          <w:color w:val="000000"/>
          <w:sz w:val="28"/>
        </w:rPr>
        <w:t xml:space="preserve"> бірінші және екінші абзацтарын қоспағанда, "Қазақстан Республикасы Президентінің 2005 жылғы 6 шілдедегі № 1605 Жарлығына өзгерістер мен толықтырулар енгізу туралы" Қазақстан Республикасы Президентінің 2008 жылғы 23 қазандағы № 683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2008 ж., № 41, 455-құжат).</w:t>
      </w:r>
    </w:p>
    <w:bookmarkEnd w:id="79"/>
    <w:bookmarkStart w:name="z91" w:id="8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1-тармағының</w:t>
      </w:r>
      <w:r>
        <w:rPr>
          <w:rFonts w:ascii="Times New Roman"/>
          <w:b w:val="false"/>
          <w:i w:val="false"/>
          <w:color w:val="000000"/>
          <w:sz w:val="28"/>
        </w:rPr>
        <w:t xml:space="preserve"> бірінші және екінші абзацтарын қоспағанда, "Қазақстан Республикасы Президентінің 2002 жылғы 26 сәуірдегі № 853 Жарлығына өзгерістер енгізу туралы" Қазақстан Республикасы Президентінің 2008 жылғы 28 қарашадағы № 702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2008 ж., № 44, 495-құжат).</w:t>
      </w:r>
    </w:p>
    <w:bookmarkEnd w:id="80"/>
    <w:bookmarkStart w:name="z92" w:id="8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1-тармағының</w:t>
      </w:r>
      <w:r>
        <w:rPr>
          <w:rFonts w:ascii="Times New Roman"/>
          <w:b w:val="false"/>
          <w:i w:val="false"/>
          <w:color w:val="000000"/>
          <w:sz w:val="28"/>
        </w:rPr>
        <w:t xml:space="preserve"> бірінші және екінші абзацтарын қоспағанда, "Қазақстан Республикасы Президентінің 2001 жылғы 29 маусымдағы № 645 Жарлығына өзгерістер енгізу туралы" Қазақстан Республикасы Президентінің 2008 жылғы 29 желтоқсандағы № 722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2008 ж., № 46, 523-құжат).</w:t>
      </w:r>
    </w:p>
    <w:bookmarkEnd w:id="81"/>
    <w:bookmarkStart w:name="z93" w:id="82"/>
    <w:p>
      <w:pPr>
        <w:spacing w:after="0"/>
        <w:ind w:left="0"/>
        <w:jc w:val="both"/>
      </w:pPr>
      <w:r>
        <w:rPr>
          <w:rFonts w:ascii="Times New Roman"/>
          <w:b w:val="false"/>
          <w:i w:val="false"/>
          <w:color w:val="000000"/>
          <w:sz w:val="28"/>
        </w:rPr>
        <w:t xml:space="preserve">
      31. "Қазақстан Республикасы Президентінің 2004 жылғы 17 қаңтардағы № 1284 Жарлығына өзгерістер енгізу туралы" Қазақстан Республикасы Президентінің 2009 жылғы 25 ақпандағы № 750 </w:t>
      </w:r>
      <w:r>
        <w:rPr>
          <w:rFonts w:ascii="Times New Roman"/>
          <w:b w:val="false"/>
          <w:i w:val="false"/>
          <w:color w:val="000000"/>
          <w:sz w:val="28"/>
        </w:rPr>
        <w:t>Жарлығы</w:t>
      </w:r>
      <w:r>
        <w:rPr>
          <w:rFonts w:ascii="Times New Roman"/>
          <w:b w:val="false"/>
          <w:i w:val="false"/>
          <w:color w:val="000000"/>
          <w:sz w:val="28"/>
        </w:rPr>
        <w:t>.</w:t>
      </w:r>
    </w:p>
    <w:bookmarkEnd w:id="82"/>
    <w:bookmarkStart w:name="z94" w:id="83"/>
    <w:p>
      <w:pPr>
        <w:spacing w:after="0"/>
        <w:ind w:left="0"/>
        <w:jc w:val="both"/>
      </w:pPr>
      <w:r>
        <w:rPr>
          <w:rFonts w:ascii="Times New Roman"/>
          <w:b w:val="false"/>
          <w:i w:val="false"/>
          <w:color w:val="000000"/>
          <w:sz w:val="28"/>
        </w:rPr>
        <w:t xml:space="preserve">
      32. "Республикалық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18, 155-құжат).</w:t>
      </w:r>
    </w:p>
    <w:bookmarkEnd w:id="83"/>
    <w:bookmarkStart w:name="z95" w:id="84"/>
    <w:p>
      <w:pPr>
        <w:spacing w:after="0"/>
        <w:ind w:left="0"/>
        <w:jc w:val="both"/>
      </w:pPr>
      <w:r>
        <w:rPr>
          <w:rFonts w:ascii="Times New Roman"/>
          <w:b w:val="false"/>
          <w:i w:val="false"/>
          <w:color w:val="000000"/>
          <w:sz w:val="28"/>
        </w:rPr>
        <w:t>
      33. "Қазақстан Республикасы Президентінің 2004 жылғы 17 қаңтардағы № 1284 Жарлығына өзгеріс енгізу туралы" Қазақстан Республикасы Президентінің 2009 жылғы 1 сәуірдегі № 781 Жарлығы.</w:t>
      </w:r>
    </w:p>
    <w:bookmarkEnd w:id="84"/>
    <w:bookmarkStart w:name="z96" w:id="85"/>
    <w:p>
      <w:pPr>
        <w:spacing w:after="0"/>
        <w:ind w:left="0"/>
        <w:jc w:val="both"/>
      </w:pPr>
      <w:r>
        <w:rPr>
          <w:rFonts w:ascii="Times New Roman"/>
          <w:b w:val="false"/>
          <w:i w:val="false"/>
          <w:color w:val="000000"/>
          <w:sz w:val="28"/>
        </w:rPr>
        <w:t>
      34. "Қазақстан Республикасы Президентінің 2004 жылғы 17 қаңтардағы № 1283 және 2004 жылғы 17 қаңтардағы № 1284 жарлықтарына өзгерістер мен толықтырулар енгізу туралы" Қазақстан Республикасы Президентінің 2009 жылғы 21 мамырдағы № 811 Жарлығының 1-тармағының 2) тармақшасы.</w:t>
      </w:r>
    </w:p>
    <w:bookmarkEnd w:id="85"/>
    <w:bookmarkStart w:name="z97" w:id="86"/>
    <w:p>
      <w:pPr>
        <w:spacing w:after="0"/>
        <w:ind w:left="0"/>
        <w:jc w:val="both"/>
      </w:pPr>
      <w:r>
        <w:rPr>
          <w:rFonts w:ascii="Times New Roman"/>
          <w:b w:val="false"/>
          <w:i w:val="false"/>
          <w:color w:val="000000"/>
          <w:sz w:val="28"/>
        </w:rPr>
        <w:t xml:space="preserve">
      35. "Қазақстан Республикасы Президентінің кейбір актілеріне өзгерістер енгізу туралы" Қазақстан Республикасы Президентінің 2009 жылғы 22 мамырдағы № 815 Жарлығының 1-тармағының </w:t>
      </w:r>
      <w:r>
        <w:rPr>
          <w:rFonts w:ascii="Times New Roman"/>
          <w:b w:val="false"/>
          <w:i w:val="false"/>
          <w:color w:val="000000"/>
          <w:sz w:val="28"/>
        </w:rPr>
        <w:t>16) тармақшасы</w:t>
      </w:r>
      <w:r>
        <w:rPr>
          <w:rFonts w:ascii="Times New Roman"/>
          <w:b w:val="false"/>
          <w:i w:val="false"/>
          <w:color w:val="000000"/>
          <w:sz w:val="28"/>
        </w:rPr>
        <w:t xml:space="preserve"> (Қазақстан Республикасының ПҮАЖ-ы, 2009 ж., № 27-28, 234-құжат).</w:t>
      </w:r>
    </w:p>
    <w:bookmarkEnd w:id="86"/>
    <w:bookmarkStart w:name="z98" w:id="87"/>
    <w:p>
      <w:pPr>
        <w:spacing w:after="0"/>
        <w:ind w:left="0"/>
        <w:jc w:val="both"/>
      </w:pPr>
      <w:r>
        <w:rPr>
          <w:rFonts w:ascii="Times New Roman"/>
          <w:b w:val="false"/>
          <w:i w:val="false"/>
          <w:color w:val="000000"/>
          <w:sz w:val="28"/>
        </w:rPr>
        <w:t xml:space="preserve">
      36.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30, 259-құжат).</w:t>
      </w:r>
    </w:p>
    <w:bookmarkEnd w:id="87"/>
    <w:bookmarkStart w:name="z99" w:id="88"/>
    <w:p>
      <w:pPr>
        <w:spacing w:after="0"/>
        <w:ind w:left="0"/>
        <w:jc w:val="both"/>
      </w:pPr>
      <w:r>
        <w:rPr>
          <w:rFonts w:ascii="Times New Roman"/>
          <w:b w:val="false"/>
          <w:i w:val="false"/>
          <w:color w:val="000000"/>
          <w:sz w:val="28"/>
        </w:rPr>
        <w:t xml:space="preserve">
      37. "Қазақстан Республикасы Президентінің 1998 жылғы 20 қаңтардағы № 3827 Жарлығына толықтыру енгізу туралы" Қазақстан Республикасы Президентiнiң 2009 жылғы 1 шілдедегі № 837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32, 293-құжат).</w:t>
      </w:r>
    </w:p>
    <w:bookmarkEnd w:id="88"/>
    <w:bookmarkStart w:name="z100" w:id="89"/>
    <w:p>
      <w:pPr>
        <w:spacing w:after="0"/>
        <w:ind w:left="0"/>
        <w:jc w:val="both"/>
      </w:pPr>
      <w:r>
        <w:rPr>
          <w:rFonts w:ascii="Times New Roman"/>
          <w:b w:val="false"/>
          <w:i w:val="false"/>
          <w:color w:val="000000"/>
          <w:sz w:val="28"/>
        </w:rPr>
        <w:t>
      38. "Қазақстан Республикасы Президентінің 2004 жылғы 17 қаңтардағы № 1284 Жарлығына өзгеріс енгізу туралы" Қазақстан Республикасы Президентінің 2009 жылғы 14 шілдедегі № 849 қбп Жарлығы.</w:t>
      </w:r>
    </w:p>
    <w:bookmarkEnd w:id="89"/>
    <w:bookmarkStart w:name="z101" w:id="90"/>
    <w:p>
      <w:pPr>
        <w:spacing w:after="0"/>
        <w:ind w:left="0"/>
        <w:jc w:val="both"/>
      </w:pPr>
      <w:r>
        <w:rPr>
          <w:rFonts w:ascii="Times New Roman"/>
          <w:b w:val="false"/>
          <w:i w:val="false"/>
          <w:color w:val="000000"/>
          <w:sz w:val="28"/>
        </w:rPr>
        <w:t xml:space="preserve">
      39. "Республикалық бюджет жобасын әзірлеу ережелерін бекіту туралы" Қазақстан Республикасы Президентінің 2009 жылғы 26 тамыздағы № 861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36, 342-құжат).</w:t>
      </w:r>
    </w:p>
    <w:bookmarkEnd w:id="90"/>
    <w:bookmarkStart w:name="z102" w:id="91"/>
    <w:p>
      <w:pPr>
        <w:spacing w:after="0"/>
        <w:ind w:left="0"/>
        <w:jc w:val="both"/>
      </w:pPr>
      <w:r>
        <w:rPr>
          <w:rFonts w:ascii="Times New Roman"/>
          <w:b w:val="false"/>
          <w:i w:val="false"/>
          <w:color w:val="000000"/>
          <w:sz w:val="28"/>
        </w:rPr>
        <w:t xml:space="preserve">
      40. "Республикалық бюджеттің атқарылуы туралы жылдық есепті жасау және ұсыну ережесін бекіту туралы" Қазақстан Республикасы Президентінің 2009 жылғы 16 қыркүйектегі № 871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39, 871-құжат).</w:t>
      </w:r>
    </w:p>
    <w:bookmarkEnd w:id="91"/>
    <w:bookmarkStart w:name="z103" w:id="92"/>
    <w:p>
      <w:pPr>
        <w:spacing w:after="0"/>
        <w:ind w:left="0"/>
        <w:jc w:val="both"/>
      </w:pPr>
      <w:r>
        <w:rPr>
          <w:rFonts w:ascii="Times New Roman"/>
          <w:b w:val="false"/>
          <w:i w:val="false"/>
          <w:color w:val="000000"/>
          <w:sz w:val="28"/>
        </w:rPr>
        <w:t xml:space="preserve">
      41.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20-21, 150-құжат).</w:t>
      </w:r>
    </w:p>
    <w:bookmarkEnd w:id="92"/>
    <w:bookmarkStart w:name="z104" w:id="93"/>
    <w:p>
      <w:pPr>
        <w:spacing w:after="0"/>
        <w:ind w:left="0"/>
        <w:jc w:val="both"/>
      </w:pPr>
      <w:r>
        <w:rPr>
          <w:rFonts w:ascii="Times New Roman"/>
          <w:b w:val="false"/>
          <w:i w:val="false"/>
          <w:color w:val="000000"/>
          <w:sz w:val="28"/>
        </w:rPr>
        <w:t xml:space="preserve">
      42.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25-26, 185-құжат).</w:t>
      </w:r>
    </w:p>
    <w:bookmarkEnd w:id="93"/>
    <w:bookmarkStart w:name="z105" w:id="94"/>
    <w:p>
      <w:pPr>
        <w:spacing w:after="0"/>
        <w:ind w:left="0"/>
        <w:jc w:val="both"/>
      </w:pPr>
      <w:r>
        <w:rPr>
          <w:rFonts w:ascii="Times New Roman"/>
          <w:b w:val="false"/>
          <w:i w:val="false"/>
          <w:color w:val="000000"/>
          <w:sz w:val="28"/>
        </w:rPr>
        <w:t xml:space="preserve">
      43. "Қазақстан Республикасы Президентінің 2009 жылғы 16 қыркүйектегі № 871 Жарлығына өзгерістер енгізу туралы" Қазақстан Республикасы Президентінің 2010 жылғы 21 маусымдағы № 1008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38, 326-құжат).</w:t>
      </w:r>
    </w:p>
    <w:bookmarkEnd w:id="94"/>
    <w:bookmarkStart w:name="z106" w:id="95"/>
    <w:p>
      <w:pPr>
        <w:spacing w:after="0"/>
        <w:ind w:left="0"/>
        <w:jc w:val="both"/>
      </w:pPr>
      <w:r>
        <w:rPr>
          <w:rFonts w:ascii="Times New Roman"/>
          <w:b w:val="false"/>
          <w:i w:val="false"/>
          <w:color w:val="000000"/>
          <w:sz w:val="28"/>
        </w:rPr>
        <w:t xml:space="preserve">
      44. "Қазақстан Республикасы Президентінің 2010 жылғы 17 тамыздағы № 1039 Жарлығын іске асырудың кейбір мәселелері туралы" Қазақстан Республикасы Президентінің 2010 жылғы 22 қыркүйектегі № 1066 Жарлығының 4-тармағының </w:t>
      </w:r>
      <w:r>
        <w:rPr>
          <w:rFonts w:ascii="Times New Roman"/>
          <w:b w:val="false"/>
          <w:i w:val="false"/>
          <w:color w:val="000000"/>
          <w:sz w:val="28"/>
        </w:rPr>
        <w:t>5) тармақшасы</w:t>
      </w:r>
      <w:r>
        <w:rPr>
          <w:rFonts w:ascii="Times New Roman"/>
          <w:b w:val="false"/>
          <w:i w:val="false"/>
          <w:color w:val="000000"/>
          <w:sz w:val="28"/>
        </w:rPr>
        <w:t xml:space="preserve"> (Қазақстан Республикасының ПҮАЖ-ы, 2010 ж., № 51, 466-құжат).</w:t>
      </w:r>
    </w:p>
    <w:bookmarkEnd w:id="95"/>
    <w:bookmarkStart w:name="z107" w:id="96"/>
    <w:p>
      <w:pPr>
        <w:spacing w:after="0"/>
        <w:ind w:left="0"/>
        <w:jc w:val="both"/>
      </w:pPr>
      <w:r>
        <w:rPr>
          <w:rFonts w:ascii="Times New Roman"/>
          <w:b w:val="false"/>
          <w:i w:val="false"/>
          <w:color w:val="000000"/>
          <w:sz w:val="28"/>
        </w:rPr>
        <w:t xml:space="preserve">
      45.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Жарлығының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2011 ж., № 3-4, 39-құжат).</w:t>
      </w:r>
    </w:p>
    <w:bookmarkEnd w:id="96"/>
    <w:bookmarkStart w:name="z108" w:id="97"/>
    <w:p>
      <w:pPr>
        <w:spacing w:after="0"/>
        <w:ind w:left="0"/>
        <w:jc w:val="both"/>
      </w:pPr>
      <w:r>
        <w:rPr>
          <w:rFonts w:ascii="Times New Roman"/>
          <w:b w:val="false"/>
          <w:i w:val="false"/>
          <w:color w:val="000000"/>
          <w:sz w:val="28"/>
        </w:rPr>
        <w:t xml:space="preserve">
      46. "Қазақстан Республикасы Президентінің 2009 жылғы 1 сәуірдегі № 780 Жарлығына өзгерістер мен толықтырулар енгізу туралы" Қазақстан Республикасы Президентінің 2010 жылғы 13 желтоқсандағы № 1123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7, 87-құжат).</w:t>
      </w:r>
    </w:p>
    <w:bookmarkEnd w:id="97"/>
    <w:bookmarkStart w:name="z109" w:id="98"/>
    <w:p>
      <w:pPr>
        <w:spacing w:after="0"/>
        <w:ind w:left="0"/>
        <w:jc w:val="both"/>
      </w:pPr>
      <w:r>
        <w:rPr>
          <w:rFonts w:ascii="Times New Roman"/>
          <w:b w:val="false"/>
          <w:i w:val="false"/>
          <w:color w:val="000000"/>
          <w:sz w:val="28"/>
        </w:rPr>
        <w:t xml:space="preserve">
      47. 1-тармағының бірінші және екінші абзацтарын қоспағанда, "Қазақстан Республикасы Президентінің 2001 жылғы 29 маусымдағы № 645 Жарлығына өзгерістер мен толықтырулар енгізу туралы" Қазақстан Республикасы Президентінің 2011 жылғы 26 қаңтардағы № 1141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15, 177-құжат).</w:t>
      </w:r>
    </w:p>
    <w:bookmarkEnd w:id="98"/>
    <w:bookmarkStart w:name="z110" w:id="99"/>
    <w:p>
      <w:pPr>
        <w:spacing w:after="0"/>
        <w:ind w:left="0"/>
        <w:jc w:val="both"/>
      </w:pPr>
      <w:r>
        <w:rPr>
          <w:rFonts w:ascii="Times New Roman"/>
          <w:b w:val="false"/>
          <w:i w:val="false"/>
          <w:color w:val="000000"/>
          <w:sz w:val="28"/>
        </w:rPr>
        <w:t xml:space="preserve">
      48. "Өңірлерде сыртқы мемлекеттік қаржылық бақылау органдарын жетілдіру туралы" Қазақстан Республикасы Президентінің 2011 жылғы 2 мамырдағы № 67 Жарлығының 6-тармағының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2011 ж., № 37, 438-құжат).</w:t>
      </w:r>
    </w:p>
    <w:bookmarkEnd w:id="99"/>
    <w:bookmarkStart w:name="z111" w:id="100"/>
    <w:p>
      <w:pPr>
        <w:spacing w:after="0"/>
        <w:ind w:left="0"/>
        <w:jc w:val="both"/>
      </w:pPr>
      <w:r>
        <w:rPr>
          <w:rFonts w:ascii="Times New Roman"/>
          <w:b w:val="false"/>
          <w:i w:val="false"/>
          <w:color w:val="000000"/>
          <w:sz w:val="28"/>
        </w:rPr>
        <w:t>
      49. "Қазақстан Республикасы Президентінің 2004 жылғы 17 қаңтардағы № 1283 және 2004 жылғы 17 қаңтардағы № 1284 жарлықтарына өзгерістер мен толықтырулар енгізу туралы" Қазақстан Республикасы Президентінің 2011 жылғы 2 мамырдағы № 70 қбп Жарлығының 1-тармағының 2) тармақшасы.</w:t>
      </w:r>
    </w:p>
    <w:bookmarkEnd w:id="100"/>
    <w:bookmarkStart w:name="z112" w:id="101"/>
    <w:p>
      <w:pPr>
        <w:spacing w:after="0"/>
        <w:ind w:left="0"/>
        <w:jc w:val="both"/>
      </w:pPr>
      <w:r>
        <w:rPr>
          <w:rFonts w:ascii="Times New Roman"/>
          <w:b w:val="false"/>
          <w:i w:val="false"/>
          <w:color w:val="000000"/>
          <w:sz w:val="28"/>
        </w:rPr>
        <w:t xml:space="preserve">
      50. "Қазақстан Республикасы Президентінің 2001 жылғы 29 маусымдағы № 645 Жарлығына өзгерістер енгізу туралы" Қазақстан Республикасы Президентінің 2011 жылғы 6 мамырдағы № 75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37, 441-құжат).</w:t>
      </w:r>
    </w:p>
    <w:bookmarkEnd w:id="101"/>
    <w:bookmarkStart w:name="z113" w:id="102"/>
    <w:p>
      <w:pPr>
        <w:spacing w:after="0"/>
        <w:ind w:left="0"/>
        <w:jc w:val="both"/>
      </w:pPr>
      <w:r>
        <w:rPr>
          <w:rFonts w:ascii="Times New Roman"/>
          <w:b w:val="false"/>
          <w:i w:val="false"/>
          <w:color w:val="000000"/>
          <w:sz w:val="28"/>
        </w:rPr>
        <w:t xml:space="preserve">
      51. "Қазақстан Республикасындағы кәсіптік және өзге де мерекелер туралы" Қазақстан Республикасы Президентінің 1998 жылғы 20 қаңтардағы № 3827 Жарлығына өзгеріс енгізу туралы" Қазақстан Республикасы Президентiнiң 2011 жылғы 20 қазандағы № 164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58, 822-құжат).</w:t>
      </w:r>
    </w:p>
    <w:bookmarkEnd w:id="102"/>
    <w:bookmarkStart w:name="z114" w:id="103"/>
    <w:p>
      <w:pPr>
        <w:spacing w:after="0"/>
        <w:ind w:left="0"/>
        <w:jc w:val="both"/>
      </w:pPr>
      <w:r>
        <w:rPr>
          <w:rFonts w:ascii="Times New Roman"/>
          <w:b w:val="false"/>
          <w:i w:val="false"/>
          <w:color w:val="000000"/>
          <w:sz w:val="28"/>
        </w:rPr>
        <w:t>
      52. "Қазақстан Республикасы Президентiнiң кейбір жарлықтарына өзгерістер мен толықтырулар енгізу туралы" Қазақстан Республикасы Президентінің 2011 жылғы 25 қарашадағы № 182 қбп Жарлығының 1-тармағының 4) тармақшасы.</w:t>
      </w:r>
    </w:p>
    <w:bookmarkEnd w:id="103"/>
    <w:bookmarkStart w:name="z115" w:id="104"/>
    <w:p>
      <w:pPr>
        <w:spacing w:after="0"/>
        <w:ind w:left="0"/>
        <w:jc w:val="both"/>
      </w:pPr>
      <w:r>
        <w:rPr>
          <w:rFonts w:ascii="Times New Roman"/>
          <w:b w:val="false"/>
          <w:i w:val="false"/>
          <w:color w:val="000000"/>
          <w:sz w:val="28"/>
        </w:rPr>
        <w:t>
      53.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 енгізу туралы" Қазақстан Республикасы Президентінің 2011 жылғы 7 желтоқсандағы № 192 қбп Жарлығы.</w:t>
      </w:r>
    </w:p>
    <w:bookmarkEnd w:id="104"/>
    <w:bookmarkStart w:name="z116" w:id="105"/>
    <w:p>
      <w:pPr>
        <w:spacing w:after="0"/>
        <w:ind w:left="0"/>
        <w:jc w:val="both"/>
      </w:pPr>
      <w:r>
        <w:rPr>
          <w:rFonts w:ascii="Times New Roman"/>
          <w:b w:val="false"/>
          <w:i w:val="false"/>
          <w:color w:val="000000"/>
          <w:sz w:val="28"/>
        </w:rPr>
        <w:t xml:space="preserve">
      54.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2011 жылғы 21 желтоқсандағы № 199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9, 171-құжат)</w:t>
      </w:r>
    </w:p>
    <w:bookmarkEnd w:id="105"/>
    <w:bookmarkStart w:name="z117" w:id="106"/>
    <w:p>
      <w:pPr>
        <w:spacing w:after="0"/>
        <w:ind w:left="0"/>
        <w:jc w:val="both"/>
      </w:pPr>
      <w:r>
        <w:rPr>
          <w:rFonts w:ascii="Times New Roman"/>
          <w:b w:val="false"/>
          <w:i w:val="false"/>
          <w:color w:val="000000"/>
          <w:sz w:val="28"/>
        </w:rPr>
        <w:t xml:space="preserve">
      55. "Қазақстан Республикасындағы мемлекеттік жоспарлау жүйесі туралы" Қазақстан Республикасы Президентінің 2009 жылғы 18 маусымдағы № 827 Жарлығына толықтырулар енгізу туралы" Қазақстан Республикасы Президентінің 2011 жылғы 30 желтоқсандағы № 213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13, 231-құжат).</w:t>
      </w:r>
    </w:p>
    <w:bookmarkEnd w:id="106"/>
    <w:bookmarkStart w:name="z118" w:id="107"/>
    <w:p>
      <w:pPr>
        <w:spacing w:after="0"/>
        <w:ind w:left="0"/>
        <w:jc w:val="both"/>
      </w:pPr>
      <w:r>
        <w:rPr>
          <w:rFonts w:ascii="Times New Roman"/>
          <w:b w:val="false"/>
          <w:i w:val="false"/>
          <w:color w:val="000000"/>
          <w:sz w:val="28"/>
        </w:rPr>
        <w:t>
      56. "Қазақстан Республикасы Президентінің "Қазақстан Республикасының әскери қызметшілері, құқық қорғау органдары, Қазақстан Республикасы Төтенше жағдайлар министрлігі өртке қарсы қызмет органдары мен прокуратура органдарының қызметкерлері лауазымдарының санаттары бойынша тізілімдерін бекіту туралы" 2004 жылғы 17 қаңтардағы № 1283 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жарлықтарына өзгерістер енгізу туралы" Қазақстан Республикасы Президентінің 2012 жылғы 20 наурыздағы № 290 қбп Жарлығының 1-тармағының 2) тармақшасы.</w:t>
      </w:r>
    </w:p>
    <w:bookmarkEnd w:id="107"/>
    <w:bookmarkStart w:name="z119" w:id="108"/>
    <w:p>
      <w:pPr>
        <w:spacing w:after="0"/>
        <w:ind w:left="0"/>
        <w:jc w:val="both"/>
      </w:pPr>
      <w:r>
        <w:rPr>
          <w:rFonts w:ascii="Times New Roman"/>
          <w:b w:val="false"/>
          <w:i w:val="false"/>
          <w:color w:val="000000"/>
          <w:sz w:val="28"/>
        </w:rPr>
        <w:t>
      57.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толықтырулар енгізу туралы" Қазақстан Республикасы Президентінің 2012 жылғы 20 сәуірдегі № 302 қбп Жарлығы.</w:t>
      </w:r>
    </w:p>
    <w:bookmarkEnd w:id="108"/>
    <w:bookmarkStart w:name="z120" w:id="109"/>
    <w:p>
      <w:pPr>
        <w:spacing w:after="0"/>
        <w:ind w:left="0"/>
        <w:jc w:val="both"/>
      </w:pPr>
      <w:r>
        <w:rPr>
          <w:rFonts w:ascii="Times New Roman"/>
          <w:b w:val="false"/>
          <w:i w:val="false"/>
          <w:color w:val="000000"/>
          <w:sz w:val="28"/>
        </w:rPr>
        <w:t xml:space="preserve">
      58. "Мемлекеттік бағдарламалар тізбесін бекіту туралы" Қазақстан Республикасы Президентінің 2010 жылғы 19 наурыздағы № 957 Жарлығына өзгеріс енгізу туралы" Қазақстан Республикасы Президентінің 2012 жылғы 27 сәуірдегі № 311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47, 626-құжат).</w:t>
      </w:r>
    </w:p>
    <w:bookmarkEnd w:id="109"/>
    <w:bookmarkStart w:name="z121" w:id="110"/>
    <w:p>
      <w:pPr>
        <w:spacing w:after="0"/>
        <w:ind w:left="0"/>
        <w:jc w:val="both"/>
      </w:pPr>
      <w:r>
        <w:rPr>
          <w:rFonts w:ascii="Times New Roman"/>
          <w:b w:val="false"/>
          <w:i w:val="false"/>
          <w:color w:val="000000"/>
          <w:sz w:val="28"/>
        </w:rPr>
        <w:t xml:space="preserve">
      59. "Астана – жаңа қала" арнайы экономикалық аймағын құру туралы" Қазақстан Республикасы Президентінің 2001 жылғы 29 маусымдағы № 645 Жарлығына өзгерістер мен толықтыру енгізу туралы" Қазақстан Республикасы Президентінің 2012 жылғы 3 мамырдағы № 314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48, 638-құжат).</w:t>
      </w:r>
    </w:p>
    <w:bookmarkEnd w:id="110"/>
    <w:bookmarkStart w:name="z122" w:id="111"/>
    <w:p>
      <w:pPr>
        <w:spacing w:after="0"/>
        <w:ind w:left="0"/>
        <w:jc w:val="both"/>
      </w:pPr>
      <w:r>
        <w:rPr>
          <w:rFonts w:ascii="Times New Roman"/>
          <w:b w:val="false"/>
          <w:i w:val="false"/>
          <w:color w:val="000000"/>
          <w:sz w:val="28"/>
        </w:rPr>
        <w:t>
      60. "Қазақстан Республикасы Президентінің "Қазақстан Республикасының әскери қызметшілері, құқық қорғау органдары, Қазақстан Республикасы Төтенше жағдайлар жөніндегі министрлігінің мемлекеттік өртке қарсы органдары мен прокуратура органдарының қызметкерлері лауазымдарының санаттары бойынша тізілімдерін бекіту туралы" 2004 жылғы 17 қаңтардағы № 1283 және "Қазақстан Республикасының мемлекеттік бюджеті және Ұлттық Банкінің сметасы (бюджеті) есебінен қамтылған Қазақстан Республикасы органдарының қызметкерлеріне еңбекақы төлеудің бірыңғай жүйесі туралы" 2004 жылғы 17 қаңтардағы № 1284 жарлықтарына өзгерістер енгізу туралы" Қазақстан Республикасы Президентінің 2012 жылғы 8 мамырдағы № 324 қбп Жарлығының 1-тармағының 2) тармақшасы.</w:t>
      </w:r>
    </w:p>
    <w:bookmarkEnd w:id="111"/>
    <w:bookmarkStart w:name="z123" w:id="112"/>
    <w:p>
      <w:pPr>
        <w:spacing w:after="0"/>
        <w:ind w:left="0"/>
        <w:jc w:val="both"/>
      </w:pPr>
      <w:r>
        <w:rPr>
          <w:rFonts w:ascii="Times New Roman"/>
          <w:b w:val="false"/>
          <w:i w:val="false"/>
          <w:color w:val="000000"/>
          <w:sz w:val="28"/>
        </w:rPr>
        <w:t xml:space="preserve">
      61. "Қазақстан Республикасы Президентінің кейбір жарлықтарына өзгерістер мен толықтырулар енгізу туралы" Қазақстан Республикасы Президентінің 2012 жылғы 21 маусымдағы № 344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112"/>
    <w:bookmarkStart w:name="z124" w:id="113"/>
    <w:p>
      <w:pPr>
        <w:spacing w:after="0"/>
        <w:ind w:left="0"/>
        <w:jc w:val="both"/>
      </w:pPr>
      <w:r>
        <w:rPr>
          <w:rFonts w:ascii="Times New Roman"/>
          <w:b w:val="false"/>
          <w:i w:val="false"/>
          <w:color w:val="000000"/>
          <w:sz w:val="28"/>
        </w:rPr>
        <w:t xml:space="preserve">
      62. "Қазақстан Республикасы Президентінің кейбір жарлықтарына өзгерістер мен толықтырулар енгізу туралы" Қазақстан Республикасы Президентінің 2012 жылғы 27 тамыздағы № 371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(Қазақстан Республикасының ПҮАЖ-ы, 2012 ж., № 68, 976-құжат). </w:t>
      </w:r>
    </w:p>
    <w:bookmarkEnd w:id="113"/>
    <w:bookmarkStart w:name="z125" w:id="114"/>
    <w:p>
      <w:pPr>
        <w:spacing w:after="0"/>
        <w:ind w:left="0"/>
        <w:jc w:val="both"/>
      </w:pPr>
      <w:r>
        <w:rPr>
          <w:rFonts w:ascii="Times New Roman"/>
          <w:b w:val="false"/>
          <w:i w:val="false"/>
          <w:color w:val="000000"/>
          <w:sz w:val="28"/>
        </w:rPr>
        <w:t xml:space="preserve">
      63. "Қазақстан Республикасындағы кәсіптік және өзге де мерекелер туралы" Қазақстан Республикасы Президентінің 1998 жылғы 20 қаңтардағы № 3827 Жарлығына толықтыру енгізу туралы" Қазақстан Республикасы Президентiнiң 2012 жылғы 28 тамыздағы № 372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68, 977-құжат).</w:t>
      </w:r>
    </w:p>
    <w:bookmarkEnd w:id="114"/>
    <w:bookmarkStart w:name="z126" w:id="115"/>
    <w:p>
      <w:pPr>
        <w:spacing w:after="0"/>
        <w:ind w:left="0"/>
        <w:jc w:val="both"/>
      </w:pPr>
      <w:r>
        <w:rPr>
          <w:rFonts w:ascii="Times New Roman"/>
          <w:b w:val="false"/>
          <w:i w:val="false"/>
          <w:color w:val="000000"/>
          <w:sz w:val="28"/>
        </w:rPr>
        <w:t xml:space="preserve">
      64.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74, 1070-құжат).</w:t>
      </w:r>
    </w:p>
    <w:bookmarkEnd w:id="115"/>
    <w:bookmarkStart w:name="z127" w:id="116"/>
    <w:p>
      <w:pPr>
        <w:spacing w:after="0"/>
        <w:ind w:left="0"/>
        <w:jc w:val="both"/>
      </w:pPr>
      <w:r>
        <w:rPr>
          <w:rFonts w:ascii="Times New Roman"/>
          <w:b w:val="false"/>
          <w:i w:val="false"/>
          <w:color w:val="000000"/>
          <w:sz w:val="28"/>
        </w:rPr>
        <w:t xml:space="preserve">
      65. "Республикалық бюджет комиссиясы туралы ережені бекіту туралы" Қазақстан Республикасы Президентінің 2009 жылғы 1 сәуірдегі № 780 Жарлығына өзгерістер енгізу туралы" Қазақстан Республикасы Президентінің 2012 жылғы 1 қарашадағы № 419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77-78, 1128-құжат).</w:t>
      </w:r>
    </w:p>
    <w:bookmarkEnd w:id="116"/>
    <w:bookmarkStart w:name="z128" w:id="117"/>
    <w:p>
      <w:pPr>
        <w:spacing w:after="0"/>
        <w:ind w:left="0"/>
        <w:jc w:val="both"/>
      </w:pPr>
      <w:r>
        <w:rPr>
          <w:rFonts w:ascii="Times New Roman"/>
          <w:b w:val="false"/>
          <w:i w:val="false"/>
          <w:color w:val="000000"/>
          <w:sz w:val="28"/>
        </w:rPr>
        <w:t>
      66. "Қазақстан Республикасы Президентінің кейбір жарлықтарына өзгеріс пен толықтырулар енгізу туралы" Қазақстан Республикасы Президентінің 2012 жылғы 13 қарашадағы № 425 қбп Жарлығының 1-тармағының 2) тармақшасы.</w:t>
      </w:r>
    </w:p>
    <w:bookmarkEnd w:id="117"/>
    <w:bookmarkStart w:name="z129" w:id="118"/>
    <w:p>
      <w:pPr>
        <w:spacing w:after="0"/>
        <w:ind w:left="0"/>
        <w:jc w:val="both"/>
      </w:pPr>
      <w:r>
        <w:rPr>
          <w:rFonts w:ascii="Times New Roman"/>
          <w:b w:val="false"/>
          <w:i w:val="false"/>
          <w:color w:val="000000"/>
          <w:sz w:val="28"/>
        </w:rPr>
        <w:t>
      67.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 пен толықтыру енгізу туралы" Қазақстан Республикасы Президентінің 2012 жылғы 29 желтоқсандағы № 461 қбп Жарлығы.</w:t>
      </w:r>
    </w:p>
    <w:bookmarkEnd w:id="118"/>
    <w:bookmarkStart w:name="z130" w:id="119"/>
    <w:p>
      <w:pPr>
        <w:spacing w:after="0"/>
        <w:ind w:left="0"/>
        <w:jc w:val="both"/>
      </w:pPr>
      <w:r>
        <w:rPr>
          <w:rFonts w:ascii="Times New Roman"/>
          <w:b w:val="false"/>
          <w:i w:val="false"/>
          <w:color w:val="000000"/>
          <w:sz w:val="28"/>
        </w:rPr>
        <w:t xml:space="preserve">
      68. "Ақпаратты Қазақстан – 2020"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2013 жылғы 8 қаңтардағы № 464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11, 200-құжат).</w:t>
      </w:r>
    </w:p>
    <w:bookmarkEnd w:id="119"/>
    <w:bookmarkStart w:name="z131" w:id="120"/>
    <w:p>
      <w:pPr>
        <w:spacing w:after="0"/>
        <w:ind w:left="0"/>
        <w:jc w:val="both"/>
      </w:pPr>
      <w:r>
        <w:rPr>
          <w:rFonts w:ascii="Times New Roman"/>
          <w:b w:val="false"/>
          <w:i w:val="false"/>
          <w:color w:val="000000"/>
          <w:sz w:val="28"/>
        </w:rPr>
        <w:t xml:space="preserve">
      69. "Қазақстан Республикасындағы кәсіптік және өзге де мерекелер туралы" Қазақстан Республикасы Президентінің 1998 жылғы 20 қаңтардағы № 3827 Жарлығына өзгеріс және толықтыру енгізу туралы" Қазақстан Республикасы Президентiнiң 2013 жылғы 1 наурыздағы № 511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19, 316-құжат).</w:t>
      </w:r>
    </w:p>
    <w:bookmarkEnd w:id="120"/>
    <w:bookmarkStart w:name="z132" w:id="121"/>
    <w:p>
      <w:pPr>
        <w:spacing w:after="0"/>
        <w:ind w:left="0"/>
        <w:jc w:val="both"/>
      </w:pPr>
      <w:r>
        <w:rPr>
          <w:rFonts w:ascii="Times New Roman"/>
          <w:b w:val="false"/>
          <w:i w:val="false"/>
          <w:color w:val="000000"/>
          <w:sz w:val="28"/>
        </w:rPr>
        <w:t>
      70.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өзгерістер мен толықтырулар енгізу туралы" Қазақстан Республикасы Президентінің 2013 жылғы 4 наурыздағы № 512 қбп Жарлығы.</w:t>
      </w:r>
    </w:p>
    <w:bookmarkEnd w:id="121"/>
    <w:bookmarkStart w:name="z133" w:id="122"/>
    <w:p>
      <w:pPr>
        <w:spacing w:after="0"/>
        <w:ind w:left="0"/>
        <w:jc w:val="both"/>
      </w:pPr>
      <w:r>
        <w:rPr>
          <w:rFonts w:ascii="Times New Roman"/>
          <w:b w:val="false"/>
          <w:i w:val="false"/>
          <w:color w:val="000000"/>
          <w:sz w:val="28"/>
        </w:rPr>
        <w:t xml:space="preserve">
      71. "Қазақстан Республикасы Президентінің кейбір актілеріне өзгерістер енгізу туралы" Қазақстан Республикасы Президентінің 2013 жылғы 27 наурыздағы № 533 Жарлығымен бекітілген Қазақстан Республикасы Президентінің кейбір актілеріне енгізілетін өзгерістердің </w:t>
      </w:r>
      <w:r>
        <w:rPr>
          <w:rFonts w:ascii="Times New Roman"/>
          <w:b w:val="false"/>
          <w:i w:val="false"/>
          <w:color w:val="000000"/>
          <w:sz w:val="28"/>
        </w:rPr>
        <w:t>21-тармағы</w:t>
      </w:r>
      <w:r>
        <w:rPr>
          <w:rFonts w:ascii="Times New Roman"/>
          <w:b w:val="false"/>
          <w:i w:val="false"/>
          <w:color w:val="000000"/>
          <w:sz w:val="28"/>
        </w:rPr>
        <w:t xml:space="preserve"> (Қазақстан Республикасының ПҮАЖ-ы, 2013 ж., № 22, 351-құжат).</w:t>
      </w:r>
    </w:p>
    <w:bookmarkEnd w:id="122"/>
    <w:bookmarkStart w:name="z134" w:id="123"/>
    <w:p>
      <w:pPr>
        <w:spacing w:after="0"/>
        <w:ind w:left="0"/>
        <w:jc w:val="both"/>
      </w:pPr>
      <w:r>
        <w:rPr>
          <w:rFonts w:ascii="Times New Roman"/>
          <w:b w:val="false"/>
          <w:i w:val="false"/>
          <w:color w:val="000000"/>
          <w:sz w:val="28"/>
        </w:rPr>
        <w:t>
      72.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өзгерістер мен толықтыру енгізу туралы" Қазақстан Республикасы Президентінің 2013 жылғы 15 сәуірдегі № 540 қбп Жарлығы.</w:t>
      </w:r>
    </w:p>
    <w:bookmarkEnd w:id="123"/>
    <w:bookmarkStart w:name="z135" w:id="124"/>
    <w:p>
      <w:pPr>
        <w:spacing w:after="0"/>
        <w:ind w:left="0"/>
        <w:jc w:val="both"/>
      </w:pPr>
      <w:r>
        <w:rPr>
          <w:rFonts w:ascii="Times New Roman"/>
          <w:b w:val="false"/>
          <w:i w:val="false"/>
          <w:color w:val="000000"/>
          <w:sz w:val="28"/>
        </w:rPr>
        <w:t>
      73.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 пен толықтырулар енгізу туралы" Қазақстан Республикасы Президентінің 2013 жылғы 16 сәуірдегі № 547 қбп Жарлығы.</w:t>
      </w:r>
    </w:p>
    <w:bookmarkEnd w:id="124"/>
    <w:bookmarkStart w:name="z136" w:id="125"/>
    <w:p>
      <w:pPr>
        <w:spacing w:after="0"/>
        <w:ind w:left="0"/>
        <w:jc w:val="both"/>
      </w:pPr>
      <w:r>
        <w:rPr>
          <w:rFonts w:ascii="Times New Roman"/>
          <w:b w:val="false"/>
          <w:i w:val="false"/>
          <w:color w:val="000000"/>
          <w:sz w:val="28"/>
        </w:rPr>
        <w:t xml:space="preserve">
      74. "Республикалық бюджет жобасын әзірлеу ережелерін бекіту туралы" Қазақстан Республикасы Президентінің 2009 жылғы 26 тамыздағы № 861 Жарлығына өзгеріс енгізу туралы" Қазақстан Республикасы Президентінің 2013 жылғы 30 мамырдағы № 575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33, 496-құжат).</w:t>
      </w:r>
    </w:p>
    <w:bookmarkEnd w:id="125"/>
    <w:bookmarkStart w:name="z137" w:id="126"/>
    <w:p>
      <w:pPr>
        <w:spacing w:after="0"/>
        <w:ind w:left="0"/>
        <w:jc w:val="both"/>
      </w:pPr>
      <w:r>
        <w:rPr>
          <w:rFonts w:ascii="Times New Roman"/>
          <w:b w:val="false"/>
          <w:i w:val="false"/>
          <w:color w:val="000000"/>
          <w:sz w:val="28"/>
        </w:rPr>
        <w:t xml:space="preserve">
      75. 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енгізу туралы" Қазақстан Республикасы Президентінің 2013 жылғы 13 маусымдағы № 582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36, 529-құжат).</w:t>
      </w:r>
    </w:p>
    <w:bookmarkEnd w:id="126"/>
    <w:bookmarkStart w:name="z138" w:id="127"/>
    <w:p>
      <w:pPr>
        <w:spacing w:after="0"/>
        <w:ind w:left="0"/>
        <w:jc w:val="both"/>
      </w:pPr>
      <w:r>
        <w:rPr>
          <w:rFonts w:ascii="Times New Roman"/>
          <w:b w:val="false"/>
          <w:i w:val="false"/>
          <w:color w:val="000000"/>
          <w:sz w:val="28"/>
        </w:rPr>
        <w:t>
      76.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 пен толықтыру енгізу туралы" Қазақстан Республикасы Президентінің 2013 жылғы 2 шілдедегі № 594 қбп Жарлығы.</w:t>
      </w:r>
    </w:p>
    <w:bookmarkEnd w:id="127"/>
    <w:bookmarkStart w:name="z139" w:id="128"/>
    <w:p>
      <w:pPr>
        <w:spacing w:after="0"/>
        <w:ind w:left="0"/>
        <w:jc w:val="both"/>
      </w:pPr>
      <w:r>
        <w:rPr>
          <w:rFonts w:ascii="Times New Roman"/>
          <w:b w:val="false"/>
          <w:i w:val="false"/>
          <w:color w:val="000000"/>
          <w:sz w:val="28"/>
        </w:rPr>
        <w:t xml:space="preserve">
      77. "Қазақстан Республикасының әуе кеңістігін бұзушы әуе кемелеріне қару мен жауынгерлік техниканы қолдану қағидаларын бекіту туралы" Қазақстан Республикасы Президентінің 2013 жылғы 25 шілдедегі № 604 </w:t>
      </w:r>
      <w:r>
        <w:rPr>
          <w:rFonts w:ascii="Times New Roman"/>
          <w:b w:val="false"/>
          <w:i w:val="false"/>
          <w:color w:val="000000"/>
          <w:sz w:val="28"/>
        </w:rPr>
        <w:t>Жарлығы</w:t>
      </w:r>
      <w:r>
        <w:rPr>
          <w:rFonts w:ascii="Times New Roman"/>
          <w:b w:val="false"/>
          <w:i w:val="false"/>
          <w:color w:val="000000"/>
          <w:sz w:val="28"/>
        </w:rPr>
        <w:t>.</w:t>
      </w:r>
    </w:p>
    <w:bookmarkEnd w:id="128"/>
    <w:bookmarkStart w:name="z140" w:id="129"/>
    <w:p>
      <w:pPr>
        <w:spacing w:after="0"/>
        <w:ind w:left="0"/>
        <w:jc w:val="both"/>
      </w:pPr>
      <w:r>
        <w:rPr>
          <w:rFonts w:ascii="Times New Roman"/>
          <w:b w:val="false"/>
          <w:i w:val="false"/>
          <w:color w:val="000000"/>
          <w:sz w:val="28"/>
        </w:rPr>
        <w:t xml:space="preserve">
      78. "Мемлекеттік бағдарламалар тізбесін бекіту туралы" Қазақстан Республикасы Президентінің 2010 жылғы 19 наурыздағы № 957 Жарлығына толықтырулар енгізу туралы" Қазақстан Республикасы Президентінің 2013 жылғы 16 қыркүйектегі № 644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55, 768-құжат).</w:t>
      </w:r>
    </w:p>
    <w:bookmarkEnd w:id="129"/>
    <w:bookmarkStart w:name="z141" w:id="130"/>
    <w:p>
      <w:pPr>
        <w:spacing w:after="0"/>
        <w:ind w:left="0"/>
        <w:jc w:val="both"/>
      </w:pPr>
      <w:r>
        <w:rPr>
          <w:rFonts w:ascii="Times New Roman"/>
          <w:b w:val="false"/>
          <w:i w:val="false"/>
          <w:color w:val="000000"/>
          <w:sz w:val="28"/>
        </w:rPr>
        <w:t xml:space="preserve">
      79. "Республикалық бюджет жобасын әзірлеу ережелерін бекіту туралы" Қазақстан Республикасы Президентiнiң 2009 жылғы 26 тамыздағы № 861 Жарлығына өзгеріс енгізу туралы" Қазақстан Республикасы Президентінің 2013 жылғы 7 қазандағы № 663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60, 819-құжат).</w:t>
      </w:r>
    </w:p>
    <w:bookmarkEnd w:id="130"/>
    <w:bookmarkStart w:name="z142" w:id="131"/>
    <w:p>
      <w:pPr>
        <w:spacing w:after="0"/>
        <w:ind w:left="0"/>
        <w:jc w:val="both"/>
      </w:pPr>
      <w:r>
        <w:rPr>
          <w:rFonts w:ascii="Times New Roman"/>
          <w:b w:val="false"/>
          <w:i w:val="false"/>
          <w:color w:val="000000"/>
          <w:sz w:val="28"/>
        </w:rPr>
        <w:t xml:space="preserve">
      80. "Республикалық бюджет комиссиясы туралы ережені бекіту туралы" Қазақстан Республикасы Президентінің 2009 жылғы 1 сәуірдегі № 780 Жарлығына өзгерістер мен толықтыру енгізу туралы" Қазақстан Республикасы Президентінің 2013 жылғы 10 қазандағы № 670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62, 831-құжат).</w:t>
      </w:r>
    </w:p>
    <w:bookmarkEnd w:id="131"/>
    <w:bookmarkStart w:name="z143" w:id="132"/>
    <w:p>
      <w:pPr>
        <w:spacing w:after="0"/>
        <w:ind w:left="0"/>
        <w:jc w:val="both"/>
      </w:pPr>
      <w:r>
        <w:rPr>
          <w:rFonts w:ascii="Times New Roman"/>
          <w:b w:val="false"/>
          <w:i w:val="false"/>
          <w:color w:val="000000"/>
          <w:sz w:val="28"/>
        </w:rPr>
        <w:t xml:space="preserve">
      81. "Астана – жаңа қала" арнайы экономикалық аймағын құру туралы" Қазақстан Республикасы Президентінің 2001 жылғы 29 маусымдағы № 645 Жарлығына өзгерістер мен толықтыру енгізу туралы" Қазақстан Республикасы Президентінің 2013 жылғы 31 қазандағы № 681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62, 835-құжат).</w:t>
      </w:r>
    </w:p>
    <w:bookmarkEnd w:id="132"/>
    <w:bookmarkStart w:name="z144" w:id="133"/>
    <w:p>
      <w:pPr>
        <w:spacing w:after="0"/>
        <w:ind w:left="0"/>
        <w:jc w:val="both"/>
      </w:pPr>
      <w:r>
        <w:rPr>
          <w:rFonts w:ascii="Times New Roman"/>
          <w:b w:val="false"/>
          <w:i w:val="false"/>
          <w:color w:val="000000"/>
          <w:sz w:val="28"/>
        </w:rPr>
        <w:t>
      82.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 енгізу туралы" Қазақстан Республикасы Президентінің 2013 жылғы 20 қарашадағы № 696 қбп Жарлығы.</w:t>
      </w:r>
    </w:p>
    <w:bookmarkEnd w:id="133"/>
    <w:bookmarkStart w:name="z145" w:id="134"/>
    <w:p>
      <w:pPr>
        <w:spacing w:after="0"/>
        <w:ind w:left="0"/>
        <w:jc w:val="both"/>
      </w:pPr>
      <w:r>
        <w:rPr>
          <w:rFonts w:ascii="Times New Roman"/>
          <w:b w:val="false"/>
          <w:i w:val="false"/>
          <w:color w:val="000000"/>
          <w:sz w:val="28"/>
        </w:rPr>
        <w:t xml:space="preserve">
      83. "Қазақстан Республикасындағы кәсіптік және өзге де мерекелер туралы" Қазақстан Республикасы Президентінің 1998 жылғы 20 қаңтардағы № 3827 Жарлығына өзгеріс пен толықтырулар енгізу туралы" Қазақстан Республикасы Президентiнiң 2013 жылғы 22 қарашадағы № 698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68, 906-құжат).</w:t>
      </w:r>
    </w:p>
    <w:bookmarkEnd w:id="134"/>
    <w:bookmarkStart w:name="z146" w:id="135"/>
    <w:p>
      <w:pPr>
        <w:spacing w:after="0"/>
        <w:ind w:left="0"/>
        <w:jc w:val="both"/>
      </w:pPr>
      <w:r>
        <w:rPr>
          <w:rFonts w:ascii="Times New Roman"/>
          <w:b w:val="false"/>
          <w:i w:val="false"/>
          <w:color w:val="000000"/>
          <w:sz w:val="28"/>
        </w:rPr>
        <w:t xml:space="preserve">
      84. "Қазақстан Республикасындағы кәсiптiк және өзге де мерекелер туралы" Қазақстан Республикасы Президентiнiң 1998 жылғы 20 қаңтардағы 3827 Жарлығына толықтыру енгізу туралы" Қазақстан Республикасы Президентiнiң 2013 жылғы 20 желтоқсандағы № 716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75, 984-құжат).</w:t>
      </w:r>
    </w:p>
    <w:bookmarkEnd w:id="135"/>
    <w:bookmarkStart w:name="z147" w:id="136"/>
    <w:p>
      <w:pPr>
        <w:spacing w:after="0"/>
        <w:ind w:left="0"/>
        <w:jc w:val="both"/>
      </w:pPr>
      <w:r>
        <w:rPr>
          <w:rFonts w:ascii="Times New Roman"/>
          <w:b w:val="false"/>
          <w:i w:val="false"/>
          <w:color w:val="000000"/>
          <w:sz w:val="28"/>
        </w:rPr>
        <w:t xml:space="preserve">
      85. "Мемлекеттік қызметшілердің және мемлекеттік әкімшілік қызметтің кадр резервіне алынған адамдардың тағылымдамасын ұйымдастыру мен одан өту қағидаларын бекіту туралы" Қазақстан Республикасы Президентінің 2013 жылғы 27 желтоқсандағы № 718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76, 992-құжат).</w:t>
      </w:r>
    </w:p>
    <w:bookmarkEnd w:id="136"/>
    <w:bookmarkStart w:name="z148" w:id="137"/>
    <w:p>
      <w:pPr>
        <w:spacing w:after="0"/>
        <w:ind w:left="0"/>
        <w:jc w:val="both"/>
      </w:pPr>
      <w:r>
        <w:rPr>
          <w:rFonts w:ascii="Times New Roman"/>
          <w:b w:val="false"/>
          <w:i w:val="false"/>
          <w:color w:val="000000"/>
          <w:sz w:val="28"/>
        </w:rPr>
        <w:t xml:space="preserve">
      86. "Қазақстан Республикасы Президенті жанындағы консультативтік-кеңесші және өзге де органдардың қызметін ұйымдастыру мәселелері жөніндегі Қазақстан Республикасы Президентінің кейбір актілеріне өзгерістер мен толықтырулар енгізу туралы" Қазақстан Республикасы Президентінің 2014 жылғы 12 ақпандағы № 750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18-тармағы</w:t>
      </w:r>
      <w:r>
        <w:rPr>
          <w:rFonts w:ascii="Times New Roman"/>
          <w:b w:val="false"/>
          <w:i w:val="false"/>
          <w:color w:val="000000"/>
          <w:sz w:val="28"/>
        </w:rPr>
        <w:t xml:space="preserve"> (Қазақстан Республикасының ПҮАЖ-ы, 2014 ж., № 4, 29-құжат).</w:t>
      </w:r>
    </w:p>
    <w:bookmarkEnd w:id="137"/>
    <w:bookmarkStart w:name="z149" w:id="138"/>
    <w:p>
      <w:pPr>
        <w:spacing w:after="0"/>
        <w:ind w:left="0"/>
        <w:jc w:val="both"/>
      </w:pPr>
      <w:r>
        <w:rPr>
          <w:rFonts w:ascii="Times New Roman"/>
          <w:b w:val="false"/>
          <w:i w:val="false"/>
          <w:color w:val="000000"/>
          <w:sz w:val="28"/>
        </w:rPr>
        <w:t>
      87.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өзгерістер енгізу туралы" Қазақстан Республикасы Президентінің 2014 жылғы 3 наурыздағы № 759 қбп Жарлығы.</w:t>
      </w:r>
    </w:p>
    <w:bookmarkEnd w:id="138"/>
    <w:bookmarkStart w:name="z150" w:id="139"/>
    <w:p>
      <w:pPr>
        <w:spacing w:after="0"/>
        <w:ind w:left="0"/>
        <w:jc w:val="both"/>
      </w:pPr>
      <w:r>
        <w:rPr>
          <w:rFonts w:ascii="Times New Roman"/>
          <w:b w:val="false"/>
          <w:i w:val="false"/>
          <w:color w:val="000000"/>
          <w:sz w:val="28"/>
        </w:rPr>
        <w:t xml:space="preserve">
      88. "Қазақстан Республикасының Тұңғыш Президенті – Елбасының кітапханасы" мемлекеттік мекемесінің кейбір мәселелері туралы" Қазақстан Республикасы Президентінің 2014 жылғы 13 наурыздағы № 767 Жарлығымен бекітілген Қазақстан Республикасы Президентінің кейбір жарлықтарына енгізілетін өзгеріс пен толықтырулар және Қазақстан Республикасы Президентінің күші жойылған кейбір актілері тізбесінің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139"/>
    <w:bookmarkStart w:name="z151" w:id="140"/>
    <w:p>
      <w:pPr>
        <w:spacing w:after="0"/>
        <w:ind w:left="0"/>
        <w:jc w:val="both"/>
      </w:pPr>
      <w:r>
        <w:rPr>
          <w:rFonts w:ascii="Times New Roman"/>
          <w:b w:val="false"/>
          <w:i w:val="false"/>
          <w:color w:val="000000"/>
          <w:sz w:val="28"/>
        </w:rPr>
        <w:t xml:space="preserve">
      89. "Республикалық бюджет жобасын әзірлеу ережелерін бекіту туралы" Қазақстан Республикасы Президентінің 2009 жылғы 26 тамыздағы № 861 Жарлығына өзгерістер мен толықтырулар енгізу туралы" Қазақстан Республикасы Президентінің 2014 жылғы 25 сәуірдегі № 811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30, 255-құжат).</w:t>
      </w:r>
    </w:p>
    <w:bookmarkEnd w:id="140"/>
    <w:bookmarkStart w:name="z152" w:id="141"/>
    <w:p>
      <w:pPr>
        <w:spacing w:after="0"/>
        <w:ind w:left="0"/>
        <w:jc w:val="both"/>
      </w:pPr>
      <w:r>
        <w:rPr>
          <w:rFonts w:ascii="Times New Roman"/>
          <w:b w:val="false"/>
          <w:i w:val="false"/>
          <w:color w:val="000000"/>
          <w:sz w:val="28"/>
        </w:rPr>
        <w:t xml:space="preserve">
      90. "Республикалық бюджет комиссиясы туралы ережені бекіту туралы" Қазақстан Республикасы Президентінің 2009 жылғы 1 сәуірдегі № 780 Жарлығына өзгерістер мен толықтырулар енгізу туралы" Қазақстан Республикасы Президентінің 2014 жылғы 25 сәуірдегі № 812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30, 256-құжат).</w:t>
      </w:r>
    </w:p>
    <w:bookmarkEnd w:id="141"/>
    <w:bookmarkStart w:name="z153" w:id="142"/>
    <w:p>
      <w:pPr>
        <w:spacing w:after="0"/>
        <w:ind w:left="0"/>
        <w:jc w:val="both"/>
      </w:pPr>
      <w:r>
        <w:rPr>
          <w:rFonts w:ascii="Times New Roman"/>
          <w:b w:val="false"/>
          <w:i w:val="false"/>
          <w:color w:val="000000"/>
          <w:sz w:val="28"/>
        </w:rPr>
        <w:t xml:space="preserve">
      91. "Қазақстан Республикасы Мемлекеттік күзет қызметі туралы ережені бекіту туралы" Қазақстан Республикасы Президентінің 2014 жылғы 4 мамырдағы № 814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(Қазақстан Республикасының ПҮАЖ-ы, 2014 ж., № 32, 279-құжат).</w:t>
      </w:r>
    </w:p>
    <w:bookmarkEnd w:id="142"/>
    <w:bookmarkStart w:name="z154" w:id="143"/>
    <w:p>
      <w:pPr>
        <w:spacing w:after="0"/>
        <w:ind w:left="0"/>
        <w:jc w:val="both"/>
      </w:pPr>
      <w:r>
        <w:rPr>
          <w:rFonts w:ascii="Times New Roman"/>
          <w:b w:val="false"/>
          <w:i w:val="false"/>
          <w:color w:val="000000"/>
          <w:sz w:val="28"/>
        </w:rPr>
        <w:t>
      92.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 енгізу туралы" Қазақстан Республикасы Президентінің 2014 жылғы 22 мамырдағы № 817 қбп Жарлығы.</w:t>
      </w:r>
    </w:p>
    <w:bookmarkEnd w:id="143"/>
    <w:bookmarkStart w:name="z155" w:id="144"/>
    <w:p>
      <w:pPr>
        <w:spacing w:after="0"/>
        <w:ind w:left="0"/>
        <w:jc w:val="both"/>
      </w:pPr>
      <w:r>
        <w:rPr>
          <w:rFonts w:ascii="Times New Roman"/>
          <w:b w:val="false"/>
          <w:i w:val="false"/>
          <w:color w:val="000000"/>
          <w:sz w:val="28"/>
        </w:rPr>
        <w:t>
      93.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толықтырулар енгізу туралы" Қазақстан Республикасы Президентінің 2014 жылғы 23 мамырдағы № 818 қбп Жарлығы.</w:t>
      </w:r>
    </w:p>
    <w:bookmarkEnd w:id="144"/>
    <w:bookmarkStart w:name="z156" w:id="145"/>
    <w:p>
      <w:pPr>
        <w:spacing w:after="0"/>
        <w:ind w:left="0"/>
        <w:jc w:val="both"/>
      </w:pPr>
      <w:r>
        <w:rPr>
          <w:rFonts w:ascii="Times New Roman"/>
          <w:b w:val="false"/>
          <w:i w:val="false"/>
          <w:color w:val="000000"/>
          <w:sz w:val="28"/>
        </w:rPr>
        <w:t xml:space="preserve">
      94. "Қазақстан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енгізу туралы" Қазақстан Республикасы Президентінің 2014 жылғы 17 маусымдағы № 840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40-41, 374-құжат).</w:t>
      </w:r>
    </w:p>
    <w:bookmarkEnd w:id="145"/>
    <w:bookmarkStart w:name="z157" w:id="146"/>
    <w:p>
      <w:pPr>
        <w:spacing w:after="0"/>
        <w:ind w:left="0"/>
        <w:jc w:val="both"/>
      </w:pPr>
      <w:r>
        <w:rPr>
          <w:rFonts w:ascii="Times New Roman"/>
          <w:b w:val="false"/>
          <w:i w:val="false"/>
          <w:color w:val="000000"/>
          <w:sz w:val="28"/>
        </w:rPr>
        <w:t>
      95. "Қазақстан Республикасының мемлекеттік бюджеті және Ұлттық Банкінің сметасы (бюджеті) есебінен қамтылған Қазақстан Республикасы органдарының қызметкерлеріне еңбекақы төлеудің бірыңғай жүйесі туралы" Қазақстан Республикасы Президентінің 2004 жылғы 17 қаңтардағы № 1284 Жарлығына өзгерістер енгізу туралы" Қазақстан Республикасы Президентінің 2014 жылғы 2 шілдедегі № 852 қбп Жарлығы.</w:t>
      </w:r>
    </w:p>
    <w:bookmarkEnd w:id="146"/>
    <w:bookmarkStart w:name="z158" w:id="147"/>
    <w:p>
      <w:pPr>
        <w:spacing w:after="0"/>
        <w:ind w:left="0"/>
        <w:jc w:val="both"/>
      </w:pPr>
      <w:r>
        <w:rPr>
          <w:rFonts w:ascii="Times New Roman"/>
          <w:b w:val="false"/>
          <w:i w:val="false"/>
          <w:color w:val="000000"/>
          <w:sz w:val="28"/>
        </w:rPr>
        <w:t xml:space="preserve">
      96. "Қазақстан Республикасы Президентінің кейбір жарлықтарына өзгерістер мен толықтырулар енгізу туралы" Қазақстан Республикасы Президентінің 2014 жылғы 3 шілдедегі № 853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147"/>
    <w:bookmarkStart w:name="z159" w:id="148"/>
    <w:p>
      <w:pPr>
        <w:spacing w:after="0"/>
        <w:ind w:left="0"/>
        <w:jc w:val="both"/>
      </w:pPr>
      <w:r>
        <w:rPr>
          <w:rFonts w:ascii="Times New Roman"/>
          <w:b w:val="false"/>
          <w:i w:val="false"/>
          <w:color w:val="000000"/>
          <w:sz w:val="28"/>
        </w:rPr>
        <w:t>
      97.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 енгізу туралы" Қазақстан Республикасы Президентінің 2014 жылғы 11 шілдедегі № 861 қбп Жарлығы.</w:t>
      </w:r>
    </w:p>
    <w:bookmarkEnd w:id="148"/>
    <w:bookmarkStart w:name="z160" w:id="149"/>
    <w:p>
      <w:pPr>
        <w:spacing w:after="0"/>
        <w:ind w:left="0"/>
        <w:jc w:val="both"/>
      </w:pPr>
      <w:r>
        <w:rPr>
          <w:rFonts w:ascii="Times New Roman"/>
          <w:b w:val="false"/>
          <w:i w:val="false"/>
          <w:color w:val="000000"/>
          <w:sz w:val="28"/>
        </w:rPr>
        <w:t xml:space="preserve">
      98. "Қазақстан Республикасы Президентінің "Ерекше стратегиялық маңызы бар су шаруашылығы құрылыстарының тізбесі туралы" 2004 жылғы 1 қарашадағы № 1466 және "Концессияға беруге жатпайтын объектілердің тізбесі туралы" 2007 жылғы 5 наурыздағы № 294 жарлықтарына өзгерістер мен толықтыру енгізу туралы" Қазақстан Республикасы Президентінің 2014 жылғы 25 шілдедегі № 866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46-47, 458-құжат).</w:t>
      </w:r>
    </w:p>
    <w:bookmarkEnd w:id="149"/>
    <w:bookmarkStart w:name="z161" w:id="150"/>
    <w:p>
      <w:pPr>
        <w:spacing w:after="0"/>
        <w:ind w:left="0"/>
        <w:jc w:val="both"/>
      </w:pPr>
      <w:r>
        <w:rPr>
          <w:rFonts w:ascii="Times New Roman"/>
          <w:b w:val="false"/>
          <w:i w:val="false"/>
          <w:color w:val="000000"/>
          <w:sz w:val="28"/>
        </w:rPr>
        <w:t xml:space="preserve">
      99. "Қазақстан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Жарлығының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2014 ж., № 49-50, 501-құжат).</w:t>
      </w:r>
    </w:p>
    <w:bookmarkEnd w:id="150"/>
    <w:bookmarkStart w:name="z162" w:id="151"/>
    <w:p>
      <w:pPr>
        <w:spacing w:after="0"/>
        <w:ind w:left="0"/>
        <w:jc w:val="both"/>
      </w:pPr>
      <w:r>
        <w:rPr>
          <w:rFonts w:ascii="Times New Roman"/>
          <w:b w:val="false"/>
          <w:i w:val="false"/>
          <w:color w:val="000000"/>
          <w:sz w:val="28"/>
        </w:rPr>
        <w:t xml:space="preserve">
      100. "Қазақстан Республикасы Президентінің кейбір актілеріне Қазақстан Республикасы Президентінің жанындағы консультативтік-кеңесші органдардың қызметін ұйымдастыру мәселелері бойынша өзгерістер енгізу туралы" Қазақстан Республикасы Президентінің 2014 жылғы 6 тамыздағы № 888 Жарлығымен бекітілген Қазақстан Республикасы Президентінің кейбір актілеріне енгізілетін өзгерістердің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(Қазақстан Республикасының ПҮАЖ-ы, 2014 ж., № 51, 510-құжат).</w:t>
      </w:r>
    </w:p>
    <w:bookmarkEnd w:id="151"/>
    <w:bookmarkStart w:name="z163" w:id="152"/>
    <w:p>
      <w:pPr>
        <w:spacing w:after="0"/>
        <w:ind w:left="0"/>
        <w:jc w:val="both"/>
      </w:pPr>
      <w:r>
        <w:rPr>
          <w:rFonts w:ascii="Times New Roman"/>
          <w:b w:val="false"/>
          <w:i w:val="false"/>
          <w:color w:val="000000"/>
          <w:sz w:val="28"/>
        </w:rPr>
        <w:t xml:space="preserve">
      101. "Иеліктен шығаруға жатпайтын объектілердің тізбесі туралы" Қазақстан Республикасы Президентінің 2014 жылғы 12 тамыздағы № 894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52-53, 526-құжат).</w:t>
      </w:r>
    </w:p>
    <w:bookmarkEnd w:id="152"/>
    <w:bookmarkStart w:name="z164" w:id="153"/>
    <w:p>
      <w:pPr>
        <w:spacing w:after="0"/>
        <w:ind w:left="0"/>
        <w:jc w:val="both"/>
      </w:pPr>
      <w:r>
        <w:rPr>
          <w:rFonts w:ascii="Times New Roman"/>
          <w:b w:val="false"/>
          <w:i w:val="false"/>
          <w:color w:val="000000"/>
          <w:sz w:val="28"/>
        </w:rPr>
        <w:t xml:space="preserve">
      102.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Президентiнiң 2014 жылғы 29 тамыздағы № 900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xml:space="preserve"> (Қазақстан Республикасының ПҮАЖ-ы, 2014 ж., № 54, 532-құжат).</w:t>
      </w:r>
    </w:p>
    <w:bookmarkEnd w:id="153"/>
    <w:bookmarkStart w:name="z165" w:id="154"/>
    <w:p>
      <w:pPr>
        <w:spacing w:after="0"/>
        <w:ind w:left="0"/>
        <w:jc w:val="both"/>
      </w:pPr>
      <w:r>
        <w:rPr>
          <w:rFonts w:ascii="Times New Roman"/>
          <w:b w:val="false"/>
          <w:i w:val="false"/>
          <w:color w:val="000000"/>
          <w:sz w:val="28"/>
        </w:rPr>
        <w:t>
      103. "Қазақстан Республикасы Президентінің "Қазақстан Республикасы Президентінің "Қазақстан Республикасының әскери қызметшілері, құқық қорғау органдары, Қазақстан Республикасы Төтенше жағдайлар министрлігі өртке қарсы қызмет органдары мен прокуратура органдарының қызметкерлері лауазымдарының санаттары бойынша тізілімдерін бекіту туралы" 2004 жылғы 17 қаңтардағы № 1283 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жарлықтарына өзгерістер енгізу туралы" Қазақстан Республикасы Президентінің 2014 жылғы 7 қазандағы № 925 қбп Жарлығының 1-тармағының 2) тармақшасы.</w:t>
      </w:r>
    </w:p>
    <w:bookmarkEnd w:id="154"/>
    <w:bookmarkStart w:name="z166" w:id="155"/>
    <w:p>
      <w:pPr>
        <w:spacing w:after="0"/>
        <w:ind w:left="0"/>
        <w:jc w:val="both"/>
      </w:pPr>
      <w:r>
        <w:rPr>
          <w:rFonts w:ascii="Times New Roman"/>
          <w:b w:val="false"/>
          <w:i w:val="false"/>
          <w:color w:val="000000"/>
          <w:sz w:val="28"/>
        </w:rPr>
        <w:t xml:space="preserve">
      104. "Республикалық бюджеттің атқарылуы туралы жылдық есепті жасау және ұсыну ережесін бекіту туралы" Қазақстан Республикасы Президентінің 2009 жылғы 16 қыркүйектегі № 871 Жарлығына өзгеріс пен толықтыру енгізу туралы" Қазақстан Республикасы Президентінің 2014 жылғы 7 қарашадағы № 947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69-70, 634-құжат).</w:t>
      </w:r>
    </w:p>
    <w:bookmarkEnd w:id="155"/>
    <w:bookmarkStart w:name="z167" w:id="156"/>
    <w:p>
      <w:pPr>
        <w:spacing w:after="0"/>
        <w:ind w:left="0"/>
        <w:jc w:val="both"/>
      </w:pPr>
      <w:r>
        <w:rPr>
          <w:rFonts w:ascii="Times New Roman"/>
          <w:b w:val="false"/>
          <w:i w:val="false"/>
          <w:color w:val="000000"/>
          <w:sz w:val="28"/>
        </w:rPr>
        <w:t xml:space="preserve">
      105. "Қазақстан Республикасы ұлттық қауіпсіздік органдарының қызметін одан әрі жетілдіру жөніндегі шаралар туралы" Қазақстан Республикасы Президентінің 2014 жылғы 14 қарашадағы № 954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156"/>
    <w:bookmarkStart w:name="z168" w:id="157"/>
    <w:p>
      <w:pPr>
        <w:spacing w:after="0"/>
        <w:ind w:left="0"/>
        <w:jc w:val="both"/>
      </w:pPr>
      <w:r>
        <w:rPr>
          <w:rFonts w:ascii="Times New Roman"/>
          <w:b w:val="false"/>
          <w:i w:val="false"/>
          <w:color w:val="000000"/>
          <w:sz w:val="28"/>
        </w:rPr>
        <w:t xml:space="preserve">
      106. "Республикалық бюджет жобасын әзірлеу ережелерін бекіту туралы" Қазақстан Республикасы Президентінің 2009 жылғы 26 тамыздағы № 861 Жарлығына өзгерістер мен толықтыру енгізу туралы" Қазақстан Республикасы Президентінің 2014 жылғы 17 қарашадағы № 958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71, 640-құжат). </w:t>
      </w:r>
    </w:p>
    <w:bookmarkEnd w:id="157"/>
    <w:bookmarkStart w:name="z169" w:id="158"/>
    <w:p>
      <w:pPr>
        <w:spacing w:after="0"/>
        <w:ind w:left="0"/>
        <w:jc w:val="both"/>
      </w:pPr>
      <w:r>
        <w:rPr>
          <w:rFonts w:ascii="Times New Roman"/>
          <w:b w:val="false"/>
          <w:i w:val="false"/>
          <w:color w:val="000000"/>
          <w:sz w:val="28"/>
        </w:rPr>
        <w:t xml:space="preserve">
      107. "Инновациялық технологиялар паркі" инновациялық кластерінің қамқоршылық кеңесін құру туралы" Қазақстан Республикасы Президентінің 2014 жылғы 5 желтоқсандағы № 973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75, 665-құжат).</w:t>
      </w:r>
    </w:p>
    <w:bookmarkEnd w:id="158"/>
    <w:bookmarkStart w:name="z170" w:id="159"/>
    <w:p>
      <w:pPr>
        <w:spacing w:after="0"/>
        <w:ind w:left="0"/>
        <w:jc w:val="both"/>
      </w:pPr>
      <w:r>
        <w:rPr>
          <w:rFonts w:ascii="Times New Roman"/>
          <w:b w:val="false"/>
          <w:i w:val="false"/>
          <w:color w:val="000000"/>
          <w:sz w:val="28"/>
        </w:rPr>
        <w:t>
      108.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өзгеріс енгізу туралы" Қазақстан Республикасы Президентінің 2014 жылғы 25 желтоқсандағы № 985 қбп Жарлығы.</w:t>
      </w:r>
    </w:p>
    <w:bookmarkEnd w:id="159"/>
    <w:bookmarkStart w:name="z171" w:id="160"/>
    <w:p>
      <w:pPr>
        <w:spacing w:after="0"/>
        <w:ind w:left="0"/>
        <w:jc w:val="both"/>
      </w:pPr>
      <w:r>
        <w:rPr>
          <w:rFonts w:ascii="Times New Roman"/>
          <w:b w:val="false"/>
          <w:i w:val="false"/>
          <w:color w:val="000000"/>
          <w:sz w:val="28"/>
        </w:rPr>
        <w:t xml:space="preserve">
      109. "Қазақстан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мен толықтырулар енгізу туралы" Қазақстан Республикасы Президентінің 2015 жылғы 18 ақпандағы № 1005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2015 ж., № 3, 14-құжат).</w:t>
      </w:r>
    </w:p>
    <w:bookmarkEnd w:id="160"/>
    <w:bookmarkStart w:name="z172" w:id="161"/>
    <w:p>
      <w:pPr>
        <w:spacing w:after="0"/>
        <w:ind w:left="0"/>
        <w:jc w:val="both"/>
      </w:pPr>
      <w:r>
        <w:rPr>
          <w:rFonts w:ascii="Times New Roman"/>
          <w:b w:val="false"/>
          <w:i w:val="false"/>
          <w:color w:val="000000"/>
          <w:sz w:val="28"/>
        </w:rPr>
        <w:t xml:space="preserve">
      110. "Инфрақұрылымды дамытудың 2015 – 2019 жылдарға арналған "Нұрлы жол"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2015 жылғы 6 сәуірдегі № 1030 Жарлығының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2015 ж., № 18-19, 93-құжат).</w:t>
      </w:r>
    </w:p>
    <w:bookmarkEnd w:id="161"/>
    <w:bookmarkStart w:name="z173" w:id="162"/>
    <w:p>
      <w:pPr>
        <w:spacing w:after="0"/>
        <w:ind w:left="0"/>
        <w:jc w:val="both"/>
      </w:pPr>
      <w:r>
        <w:rPr>
          <w:rFonts w:ascii="Times New Roman"/>
          <w:b w:val="false"/>
          <w:i w:val="false"/>
          <w:color w:val="000000"/>
          <w:sz w:val="28"/>
        </w:rPr>
        <w:t xml:space="preserve">
      111. "Қазақстан Республикасы Бас прокуратурасының жанындағы Құқық қорғау органдары академиясын құру туралы" Қазақстан Республикасы Президентінің 2015 жылғы 4 мамырдағы № 15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162"/>
    <w:bookmarkStart w:name="z174" w:id="163"/>
    <w:p>
      <w:pPr>
        <w:spacing w:after="0"/>
        <w:ind w:left="0"/>
        <w:jc w:val="both"/>
      </w:pPr>
      <w:r>
        <w:rPr>
          <w:rFonts w:ascii="Times New Roman"/>
          <w:b w:val="false"/>
          <w:i w:val="false"/>
          <w:color w:val="000000"/>
          <w:sz w:val="28"/>
        </w:rPr>
        <w:t xml:space="preserve">
      112. "Республикалық бюджет жобасын әзірлеу ережелерін бекіту туралы" Қазақстан Республикасы Президентінің 2009 жылғы 26 тамыздағы № 861 Жарлығына өзгеріс енгізу туралы" Қазақстан Республикасы Президентінің 2015 жылғы 18 мамырдағы № 22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2015 ж., № 29-30, 190-құжат).</w:t>
      </w:r>
    </w:p>
    <w:bookmarkEnd w:id="163"/>
    <w:bookmarkStart w:name="z175" w:id="164"/>
    <w:p>
      <w:pPr>
        <w:spacing w:after="0"/>
        <w:ind w:left="0"/>
        <w:jc w:val="both"/>
      </w:pPr>
      <w:r>
        <w:rPr>
          <w:rFonts w:ascii="Times New Roman"/>
          <w:b w:val="false"/>
          <w:i w:val="false"/>
          <w:color w:val="000000"/>
          <w:sz w:val="28"/>
        </w:rPr>
        <w:t xml:space="preserve">
      113. "Қазақстан Республикасы Президентінің кейбір жарлықтарына өзгерістер енгізу туралы" Қазақстан Республикасы Президентінің 2015 жылғы 25 тамыздағы № 73 Жарлығымен бекітілген Қазақстан Республикасы Президентінің кейбір жарлықтарына енгізілетін өзгерістердің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w:t>
      </w:r>
    </w:p>
    <w:bookmarkEnd w:id="164"/>
    <w:bookmarkStart w:name="z176" w:id="165"/>
    <w:p>
      <w:pPr>
        <w:spacing w:after="0"/>
        <w:ind w:left="0"/>
        <w:jc w:val="both"/>
      </w:pPr>
      <w:r>
        <w:rPr>
          <w:rFonts w:ascii="Times New Roman"/>
          <w:b w:val="false"/>
          <w:i w:val="false"/>
          <w:color w:val="000000"/>
          <w:sz w:val="28"/>
        </w:rPr>
        <w:t>
      114. "Қазақстан Республикасы Президентінің кейбір жарлықтарына өзгерістер енгізу туралы" Қазақстан Республикасы Президентінің 2015 жылғы 12 қазандағы № 99 қбп Жарлығымен бекітілген Қазақстан Республикасы Президентінің кейбір жарлықтарына енгізілетін өзгерістердің 2-тармағы.</w:t>
      </w:r>
    </w:p>
    <w:bookmarkEnd w:id="165"/>
    <w:bookmarkStart w:name="z177" w:id="166"/>
    <w:p>
      <w:pPr>
        <w:spacing w:after="0"/>
        <w:ind w:left="0"/>
        <w:jc w:val="both"/>
      </w:pPr>
      <w:r>
        <w:rPr>
          <w:rFonts w:ascii="Times New Roman"/>
          <w:b w:val="false"/>
          <w:i w:val="false"/>
          <w:color w:val="000000"/>
          <w:sz w:val="28"/>
        </w:rPr>
        <w:t xml:space="preserve">
      115. "Қазақстан Республикасы Президентінің кейбір жарлықтарына өзгерістер мен толықтырулар енгізу туралы" Қазақстан Республикасы Президентінің 2015 жылғы 30 қарашадағы № 120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2015 ж., № 59-60-61, 477-құжат).</w:t>
      </w:r>
    </w:p>
    <w:bookmarkEnd w:id="166"/>
    <w:bookmarkStart w:name="z178" w:id="167"/>
    <w:p>
      <w:pPr>
        <w:spacing w:after="0"/>
        <w:ind w:left="0"/>
        <w:jc w:val="both"/>
      </w:pPr>
      <w:r>
        <w:rPr>
          <w:rFonts w:ascii="Times New Roman"/>
          <w:b w:val="false"/>
          <w:i w:val="false"/>
          <w:color w:val="000000"/>
          <w:sz w:val="28"/>
        </w:rPr>
        <w:t xml:space="preserve">
      116. "Қазақстан Республикасы Жоғары Сот Кеңесінің қызметін жетілдіру шаралары туралы" Қазақстан Республикасы Президентінің 2015 жылғы 23 желтоқсандағы № 137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167"/>
    <w:bookmarkStart w:name="z179" w:id="168"/>
    <w:p>
      <w:pPr>
        <w:spacing w:after="0"/>
        <w:ind w:left="0"/>
        <w:jc w:val="both"/>
      </w:pPr>
      <w:r>
        <w:rPr>
          <w:rFonts w:ascii="Times New Roman"/>
          <w:b w:val="false"/>
          <w:i w:val="false"/>
          <w:color w:val="000000"/>
          <w:sz w:val="28"/>
        </w:rPr>
        <w:t xml:space="preserve">
      117. "Қазақстандық бірегейлік пен бірлікті нығайту және дамыту тұжырымдамасын бекіту туралы" Қазақстан Республикасы Президентінің 2015 жылғы 28 желтоқсандағы № 147 </w:t>
      </w:r>
      <w:r>
        <w:rPr>
          <w:rFonts w:ascii="Times New Roman"/>
          <w:b w:val="false"/>
          <w:i w:val="false"/>
          <w:color w:val="000000"/>
          <w:sz w:val="28"/>
        </w:rPr>
        <w:t>Жарлығы</w:t>
      </w:r>
      <w:r>
        <w:rPr>
          <w:rFonts w:ascii="Times New Roman"/>
          <w:b w:val="false"/>
          <w:i w:val="false"/>
          <w:color w:val="000000"/>
          <w:sz w:val="28"/>
        </w:rPr>
        <w:t>.</w:t>
      </w:r>
    </w:p>
    <w:bookmarkEnd w:id="168"/>
    <w:bookmarkStart w:name="z180" w:id="169"/>
    <w:p>
      <w:pPr>
        <w:spacing w:after="0"/>
        <w:ind w:left="0"/>
        <w:jc w:val="both"/>
      </w:pPr>
      <w:r>
        <w:rPr>
          <w:rFonts w:ascii="Times New Roman"/>
          <w:b w:val="false"/>
          <w:i w:val="false"/>
          <w:color w:val="000000"/>
          <w:sz w:val="28"/>
        </w:rPr>
        <w:t xml:space="preserve">
      118. "Мемлекеттік қызмет өткерудің кейбір мәселелері туралы" Қазақстан Республикасы Президентінің 2015 жылғы 29 желтоқсандағы № 152 Жарлығының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(Қазақстан Республикасының ПҮАЖ-ы, 2015 ж., № 72-73-74, 534-құжат). </w:t>
      </w:r>
    </w:p>
    <w:bookmarkEnd w:id="169"/>
    <w:bookmarkStart w:name="z181" w:id="170"/>
    <w:p>
      <w:pPr>
        <w:spacing w:after="0"/>
        <w:ind w:left="0"/>
        <w:jc w:val="both"/>
      </w:pPr>
      <w:r>
        <w:rPr>
          <w:rFonts w:ascii="Times New Roman"/>
          <w:b w:val="false"/>
          <w:i w:val="false"/>
          <w:color w:val="000000"/>
          <w:sz w:val="28"/>
        </w:rPr>
        <w:t xml:space="preserve">
      119. "Сыбайлас жемқорлық тәуекелдеріне сыртқы талдау жүргізу қағидаларын бекіту туралы" Қазақстан Республикасы Президентінің 2015 жылғы 29 желтоқсандағы № 155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2015 ж., № 77-78-79, 572-құжат).</w:t>
      </w:r>
    </w:p>
    <w:bookmarkEnd w:id="170"/>
    <w:bookmarkStart w:name="z182" w:id="171"/>
    <w:p>
      <w:pPr>
        <w:spacing w:after="0"/>
        <w:ind w:left="0"/>
        <w:jc w:val="both"/>
      </w:pPr>
      <w:r>
        <w:rPr>
          <w:rFonts w:ascii="Times New Roman"/>
          <w:b w:val="false"/>
          <w:i w:val="false"/>
          <w:color w:val="000000"/>
          <w:sz w:val="28"/>
        </w:rPr>
        <w:t xml:space="preserve">
      120. "Қазақстан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 Қазақстан Республикасы Президентінің 2015 жылғы 29 желтоқсандағы № 158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2015 ж., № 77-78-79, 575-құжат).</w:t>
      </w:r>
    </w:p>
    <w:bookmarkEnd w:id="171"/>
    <w:bookmarkStart w:name="z183" w:id="172"/>
    <w:p>
      <w:pPr>
        <w:spacing w:after="0"/>
        <w:ind w:left="0"/>
        <w:jc w:val="both"/>
      </w:pPr>
      <w:r>
        <w:rPr>
          <w:rFonts w:ascii="Times New Roman"/>
          <w:b w:val="false"/>
          <w:i w:val="false"/>
          <w:color w:val="000000"/>
          <w:sz w:val="28"/>
        </w:rPr>
        <w:t>
      121. "Қазақстан Республикасының мемлекеттік бюджеті және Ұлттық Банкінің сметасы (бюджеті) есебінен қамтылған Қазақстан Республикасы органдарының қызметкерлеріне еңбекақы төлеудің бірыңғай жүйесі туралы" Қазақстан Республикасы Президентінің 2004 жылғы 17 қаңтардағы № 1284 Жарлығына өзгерістер мен толықтыру енгізу туралы" Қазақстан Республикасы Президентінің 2015 жылғы 31 желтоқсандағы № 162 қбп Жарлығы.</w:t>
      </w:r>
    </w:p>
    <w:bookmarkEnd w:id="172"/>
    <w:bookmarkStart w:name="z184" w:id="173"/>
    <w:p>
      <w:pPr>
        <w:spacing w:after="0"/>
        <w:ind w:left="0"/>
        <w:jc w:val="both"/>
      </w:pPr>
      <w:r>
        <w:rPr>
          <w:rFonts w:ascii="Times New Roman"/>
          <w:b w:val="false"/>
          <w:i w:val="false"/>
          <w:color w:val="000000"/>
          <w:sz w:val="28"/>
        </w:rPr>
        <w:t xml:space="preserve">
      122. "Республикалық бюджет жобасын әзірлеу ережелерін бекіту туралы" Қазақстан Республикасы Президентінің 2009 жылғы 26 тамыздағы № 861 Жарлығына өзгерістер енгізу туралы" Қазақстан Республикасы Президентінің 2016 жылғы 11 қаңтардағы № 166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2016 ж., № 1-2, 4-құжат).</w:t>
      </w:r>
    </w:p>
    <w:bookmarkEnd w:id="173"/>
    <w:bookmarkStart w:name="z185" w:id="174"/>
    <w:p>
      <w:pPr>
        <w:spacing w:after="0"/>
        <w:ind w:left="0"/>
        <w:jc w:val="both"/>
      </w:pPr>
      <w:r>
        <w:rPr>
          <w:rFonts w:ascii="Times New Roman"/>
          <w:b w:val="false"/>
          <w:i w:val="false"/>
          <w:color w:val="000000"/>
          <w:sz w:val="28"/>
        </w:rPr>
        <w:t xml:space="preserve">
      123. "Қазақстан Республикасы Президентінің кейбір актілеріне өзгерістер мен толықтырулар енгізу туралы" Қазақстан Республикасы Президентінің 2016 жылғы 11 қаңтардағы № 169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(Қазақстан Республикасының ПҮАЖ-ы, 2016 ж., № 1-2, 7-құжат).</w:t>
      </w:r>
    </w:p>
    <w:bookmarkEnd w:id="174"/>
    <w:bookmarkStart w:name="z186" w:id="175"/>
    <w:p>
      <w:pPr>
        <w:spacing w:after="0"/>
        <w:ind w:left="0"/>
        <w:jc w:val="both"/>
      </w:pPr>
      <w:r>
        <w:rPr>
          <w:rFonts w:ascii="Times New Roman"/>
          <w:b w:val="false"/>
          <w:i w:val="false"/>
          <w:color w:val="000000"/>
          <w:sz w:val="28"/>
        </w:rPr>
        <w:t xml:space="preserve">
      124. "Республикалық бюджет комиссиясы туралы ережені бекіту туралы" Қазақстан Республикасы Президентінің 2009 жылғы 1 сәуірдегі № 780 Жарлығына өзгерістер мен толықтыру енгізу туралы" Қазақстан Республикасы Президентінің 2016 жылғы 12 қаңтардағы № 171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2016 ж., № 1-2, 8-құжат).</w:t>
      </w:r>
    </w:p>
    <w:bookmarkEnd w:id="175"/>
    <w:bookmarkStart w:name="z187" w:id="176"/>
    <w:p>
      <w:pPr>
        <w:spacing w:after="0"/>
        <w:ind w:left="0"/>
        <w:jc w:val="both"/>
      </w:pPr>
      <w:r>
        <w:rPr>
          <w:rFonts w:ascii="Times New Roman"/>
          <w:b w:val="false"/>
          <w:i w:val="false"/>
          <w:color w:val="000000"/>
          <w:sz w:val="28"/>
        </w:rPr>
        <w:t xml:space="preserve">
      125. "Қазақстан Республикасындағы кәсiптiк және өзге де мерекелер туралы" Қазақстан Республикасы Президентiнiң 1998 жылғы 20 қаңтардағы № 3827 Жарлығына өзгеріс пен толықтыру енгізу туралы" Қазақстан Республикасы Президентiнiң 2016 жылғы 14 қаңтардағы № 173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2016 ж., № 3-4, 12-құжат).</w:t>
      </w:r>
    </w:p>
    <w:bookmarkEnd w:id="176"/>
    <w:bookmarkStart w:name="z188" w:id="177"/>
    <w:p>
      <w:pPr>
        <w:spacing w:after="0"/>
        <w:ind w:left="0"/>
        <w:jc w:val="both"/>
      </w:pPr>
      <w:r>
        <w:rPr>
          <w:rFonts w:ascii="Times New Roman"/>
          <w:b w:val="false"/>
          <w:i w:val="false"/>
          <w:color w:val="000000"/>
          <w:sz w:val="28"/>
        </w:rPr>
        <w:t xml:space="preserve">
      126. "Қазақстан Республикасының денсаулық сақтау саласын дамытудың 2016 – 2019 жылдарға арналған "Денсаулық"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2016 жылғы 15 қаңтардағы № 176 Жарлығының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2016 ж., № 5-6, 19-құжат).</w:t>
      </w:r>
    </w:p>
    <w:bookmarkEnd w:id="177"/>
    <w:bookmarkStart w:name="z189" w:id="178"/>
    <w:p>
      <w:pPr>
        <w:spacing w:after="0"/>
        <w:ind w:left="0"/>
        <w:jc w:val="both"/>
      </w:pPr>
      <w:r>
        <w:rPr>
          <w:rFonts w:ascii="Times New Roman"/>
          <w:b w:val="false"/>
          <w:i w:val="false"/>
          <w:color w:val="000000"/>
          <w:sz w:val="28"/>
        </w:rPr>
        <w:t xml:space="preserve">
      127. "Мемлекеттік бағдарламалар тізбесін бекіту туралы" Қазақстан Республикасы Президентінің 2010 жылғы 19 наурыздағы № 957 Жарлығына өзгеріс енгізу туралы" Қазақстан Республикасы Президентінің 2016 жылғы 25 қаңтардағы № 182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2016 ж., № 5-6, 23-құжат).</w:t>
      </w:r>
    </w:p>
    <w:bookmarkEnd w:id="178"/>
    <w:bookmarkStart w:name="z190" w:id="179"/>
    <w:p>
      <w:pPr>
        <w:spacing w:after="0"/>
        <w:ind w:left="0"/>
        <w:jc w:val="both"/>
      </w:pPr>
      <w:r>
        <w:rPr>
          <w:rFonts w:ascii="Times New Roman"/>
          <w:b w:val="false"/>
          <w:i w:val="false"/>
          <w:color w:val="000000"/>
          <w:sz w:val="28"/>
        </w:rPr>
        <w:t xml:space="preserve">
      128. "Қазақстан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 Қазақстан Республикасы Президентінің 2016 жылғы 8 ақпандағы № 191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10-тармағы</w:t>
      </w:r>
      <w:r>
        <w:rPr>
          <w:rFonts w:ascii="Times New Roman"/>
          <w:b w:val="false"/>
          <w:i w:val="false"/>
          <w:color w:val="000000"/>
          <w:sz w:val="28"/>
        </w:rPr>
        <w:t xml:space="preserve"> (Қазақстан Республикасының ПҮАЖ-ы, 2016 ж., № 14, 54-құжат).</w:t>
      </w:r>
    </w:p>
    <w:bookmarkEnd w:id="179"/>
    <w:bookmarkStart w:name="z191" w:id="180"/>
    <w:p>
      <w:pPr>
        <w:spacing w:after="0"/>
        <w:ind w:left="0"/>
        <w:jc w:val="both"/>
      </w:pPr>
      <w:r>
        <w:rPr>
          <w:rFonts w:ascii="Times New Roman"/>
          <w:b w:val="false"/>
          <w:i w:val="false"/>
          <w:color w:val="000000"/>
          <w:sz w:val="28"/>
        </w:rPr>
        <w:t xml:space="preserve">
      129. "Республикалық бюджеттің атқарылуы туралы жылдық есепті жасау және ұсыну ережесін бекіту туралы" Қазақстан Республикасы Президентінің 2009 жылғы 16 қыркүйектегі № 871 Жарлығына өзгерістер мен толықтырулар енгізу туралы" Қазақстан Республикасы Президентінің 2016 жылғы 25 ақпандағы № 202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2016 ж., № 15-16, 67-құжат).</w:t>
      </w:r>
    </w:p>
    <w:bookmarkEnd w:id="180"/>
    <w:bookmarkStart w:name="z192" w:id="181"/>
    <w:p>
      <w:pPr>
        <w:spacing w:after="0"/>
        <w:ind w:left="0"/>
        <w:jc w:val="both"/>
      </w:pPr>
      <w:r>
        <w:rPr>
          <w:rFonts w:ascii="Times New Roman"/>
          <w:b w:val="false"/>
          <w:i w:val="false"/>
          <w:color w:val="000000"/>
          <w:sz w:val="28"/>
        </w:rPr>
        <w:t>
      130.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қбп Жарлығына өзгеріс пен толықтыру енгізу туралы" Қазақстан Республикасы Президентінің 2016 жылғы 29 наурыздағы № 227 қбп Жарлығы.</w:t>
      </w:r>
    </w:p>
    <w:bookmarkEnd w:id="181"/>
    <w:bookmarkStart w:name="z193" w:id="182"/>
    <w:p>
      <w:pPr>
        <w:spacing w:after="0"/>
        <w:ind w:left="0"/>
        <w:jc w:val="both"/>
      </w:pPr>
      <w:r>
        <w:rPr>
          <w:rFonts w:ascii="Times New Roman"/>
          <w:b w:val="false"/>
          <w:i w:val="false"/>
          <w:color w:val="000000"/>
          <w:sz w:val="28"/>
        </w:rPr>
        <w:t>
      131. "Қазақстан Республикасының мемлекеттік бюджеті және Ұлттық Банкінің сметасы (бюджеті) есебінен қамтылған Қазақстан Республикасы органдарының қызметкерлеріне еңбекақы төлеудің бірыңғай жүйесі туралы" Қазақстан Республикасы Президентінің 2004 жылғы 17 қаңтардағы № 1284 Жарлығына өзгеріс енгізу туралы" Қазақстан Республикасы Президентінің 2016 жылғы 20 мамырдағы № 267 қбп Жарлығы.</w:t>
      </w:r>
    </w:p>
    <w:bookmarkEnd w:id="182"/>
    <w:bookmarkStart w:name="z194" w:id="183"/>
    <w:p>
      <w:pPr>
        <w:spacing w:after="0"/>
        <w:ind w:left="0"/>
        <w:jc w:val="both"/>
      </w:pPr>
      <w:r>
        <w:rPr>
          <w:rFonts w:ascii="Times New Roman"/>
          <w:b w:val="false"/>
          <w:i w:val="false"/>
          <w:color w:val="000000"/>
          <w:sz w:val="28"/>
        </w:rPr>
        <w:t xml:space="preserve">
      132. "Орталық коммуникациялар қызметі" республикалық мемлекеттік мекемесінің кейбір мәселелері туралы" Қазақстан Республикасы Президентінің 2016 жылғы 1 маусымдағы № 272 Жарлығымен бекітілген Қазақстан Республикасы Президентінің кейбір жарлықтарына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183"/>
    <w:bookmarkStart w:name="z195" w:id="184"/>
    <w:p>
      <w:pPr>
        <w:spacing w:after="0"/>
        <w:ind w:left="0"/>
        <w:jc w:val="both"/>
      </w:pPr>
      <w:r>
        <w:rPr>
          <w:rFonts w:ascii="Times New Roman"/>
          <w:b w:val="false"/>
          <w:i w:val="false"/>
          <w:color w:val="000000"/>
          <w:sz w:val="28"/>
        </w:rPr>
        <w:t xml:space="preserve">
      133. "Қазақстан Республикасы Президентінің жанындағы консультативтік-кеңесші және өзге де органдардың қызметі мәселелері бойынша Қазақстан Республикасы Президентінің кейбір актілеріне өзгерістер енгізу туралы" Қазақстан Республикасы Президентінің 2016 жылғы 9 маусымдағы № 275 Жарлығымен бекітілген Қазақстан Республикасы Президентінің кейбір актілеріне енгізілетін өзгерістердің </w:t>
      </w:r>
      <w:r>
        <w:rPr>
          <w:rFonts w:ascii="Times New Roman"/>
          <w:b w:val="false"/>
          <w:i w:val="false"/>
          <w:color w:val="000000"/>
          <w:sz w:val="28"/>
        </w:rPr>
        <w:t>13-тармағы</w:t>
      </w:r>
      <w:r>
        <w:rPr>
          <w:rFonts w:ascii="Times New Roman"/>
          <w:b w:val="false"/>
          <w:i w:val="false"/>
          <w:color w:val="000000"/>
          <w:sz w:val="28"/>
        </w:rPr>
        <w:t xml:space="preserve"> (Қазақстан Республикасының ПҮАЖ-ы, 2016 ж., № 34, 189-құжат).</w:t>
      </w:r>
    </w:p>
    <w:bookmarkEnd w:id="184"/>
    <w:bookmarkStart w:name="z197" w:id="185"/>
    <w:p>
      <w:pPr>
        <w:spacing w:after="0"/>
        <w:ind w:left="0"/>
        <w:jc w:val="both"/>
      </w:pPr>
      <w:r>
        <w:rPr>
          <w:rFonts w:ascii="Times New Roman"/>
          <w:b w:val="false"/>
          <w:i w:val="false"/>
          <w:color w:val="000000"/>
          <w:sz w:val="28"/>
        </w:rPr>
        <w:t xml:space="preserve">
      134. "Қазақстан Республикасы Президентінің кейбір жарлықтарына мемлекеттік қызмет және сыбайлас жемқорлыққа қарсы іс-қимыл мәселелері бойынша өзгерістер мен толықтырулар енгізу туралы" Қазақстан Республикасы Президентінің 2016 жылғы 13 шілдедегі № 298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3-тармағының</w:t>
      </w:r>
      <w:r>
        <w:rPr>
          <w:rFonts w:ascii="Times New Roman"/>
          <w:b w:val="false"/>
          <w:i w:val="false"/>
          <w:color w:val="000000"/>
          <w:sz w:val="28"/>
        </w:rPr>
        <w:t xml:space="preserve"> екінші, үшінші, төртінші, бесінші, алтыншы және тоғызыншы абзацтары (Қазақстан Республикасының ПҮАЖ-ы, 2016 ж., № 39, 231-құжат).</w:t>
      </w:r>
    </w:p>
    <w:bookmarkEnd w:id="185"/>
    <w:bookmarkStart w:name="z196" w:id="186"/>
    <w:p>
      <w:pPr>
        <w:spacing w:after="0"/>
        <w:ind w:left="0"/>
        <w:jc w:val="both"/>
      </w:pPr>
      <w:r>
        <w:rPr>
          <w:rFonts w:ascii="Times New Roman"/>
          <w:b w:val="false"/>
          <w:i w:val="false"/>
          <w:color w:val="000000"/>
          <w:sz w:val="28"/>
        </w:rPr>
        <w:t>
      135. "Қазақстан Республикасының мемлекеттік бюджеті және Ұлттық Банкінің сметасы (бюджеті) есебінен қамтылған Қазақстан Республикасы органдарының қызметкерлеріне еңбекақы төлеудің бірыңғай жүйесі туралы" Қазақстан Республикасы Президентінің 2004 жылғы 17 қаңтардағы № 1284 Жарлығына өзгеріс енгізу туралы" Қазақстан Республикасы Президентінің 2016 жылғы 13 шілдедегі № 299 қбп Жарлығы.</w:t>
      </w:r>
    </w:p>
    <w:bookmarkEnd w:id="186"/>
    <w:bookmarkStart w:name="z224" w:id="187"/>
    <w:p>
      <w:pPr>
        <w:spacing w:after="0"/>
        <w:ind w:left="0"/>
        <w:jc w:val="both"/>
      </w:pPr>
      <w:r>
        <w:rPr>
          <w:rFonts w:ascii="Times New Roman"/>
          <w:b w:val="false"/>
          <w:i w:val="false"/>
          <w:color w:val="000000"/>
          <w:sz w:val="28"/>
        </w:rPr>
        <w:t xml:space="preserve">
      136. "Қазақстан Республикасы Президентінің кейбір актілеріне Қазақстан Республикасы Президентінің жанындағы консультативтік-кеңесші және өзге де органдардың қызметі мәселелері бойынша өзгерістер енгізу туралы" Қазақстан Республикасы Президентінің 2016 жылғы 7 қыркүйектегі № 316 Жарлығымен бекітілген Қазақстан Республикасы Президентінің жанындағы консультативтік-кеңесші және өзге де органдардың қызметі мәселелері бойынша Қазақстан Республикасы Президентінің кейбір актілеріне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2016 ж., № 48, 296-құжат).</w:t>
      </w:r>
    </w:p>
    <w:bookmarkEnd w:id="187"/>
    <w:bookmarkStart w:name="z198" w:id="188"/>
    <w:p>
      <w:pPr>
        <w:spacing w:after="0"/>
        <w:ind w:left="0"/>
        <w:jc w:val="both"/>
      </w:pPr>
      <w:r>
        <w:rPr>
          <w:rFonts w:ascii="Times New Roman"/>
          <w:b w:val="false"/>
          <w:i w:val="false"/>
          <w:color w:val="000000"/>
          <w:sz w:val="28"/>
        </w:rPr>
        <w:t xml:space="preserve">
      137.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актілеріне өзгерістер мен толықтырулар енгізу туралы" Қазақстан Республикасы Президентінің 2016 жылғы 5 қазандағы № 349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188"/>
    <w:bookmarkStart w:name="z199" w:id="189"/>
    <w:p>
      <w:pPr>
        <w:spacing w:after="0"/>
        <w:ind w:left="0"/>
        <w:jc w:val="both"/>
      </w:pPr>
      <w:r>
        <w:rPr>
          <w:rFonts w:ascii="Times New Roman"/>
          <w:b w:val="false"/>
          <w:i w:val="false"/>
          <w:color w:val="000000"/>
          <w:sz w:val="28"/>
        </w:rPr>
        <w:t xml:space="preserve">
      138. "Қазақстан Республикасы Президенті Іс Басқармасының кейбір мәселелері туралы" Қазақстан Республикасы Президентінің 2016 жылғы 31 қазандағы № 366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189"/>
    <w:bookmarkStart w:name="z200" w:id="190"/>
    <w:p>
      <w:pPr>
        <w:spacing w:after="0"/>
        <w:ind w:left="0"/>
        <w:jc w:val="both"/>
      </w:pPr>
      <w:r>
        <w:rPr>
          <w:rFonts w:ascii="Times New Roman"/>
          <w:b w:val="false"/>
          <w:i w:val="false"/>
          <w:color w:val="000000"/>
          <w:sz w:val="28"/>
        </w:rPr>
        <w:t xml:space="preserve">
      139. "Қазақстан Республикасының Тұңғыш Президенті – Елбасының кітапханасы" мемлекеттік мекемесінің кейбір мәселелері туралы" Қазақстан Республикасы Президентінің 2016 жылғы 4 қарашадағы № 369 Жарлығымен бекітілген Қазақстан Республикасы Президентінің кейбір жарлықтарына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190"/>
    <w:bookmarkStart w:name="z201" w:id="191"/>
    <w:p>
      <w:pPr>
        <w:spacing w:after="0"/>
        <w:ind w:left="0"/>
        <w:jc w:val="both"/>
      </w:pPr>
      <w:r>
        <w:rPr>
          <w:rFonts w:ascii="Times New Roman"/>
          <w:b w:val="false"/>
          <w:i w:val="false"/>
          <w:color w:val="000000"/>
          <w:sz w:val="28"/>
        </w:rPr>
        <w:t xml:space="preserve">
      140. "Қазақстан Республикасы Ұлттық қауіпсіздік органдарының қызметін одан әрі жетілдіру жөніндегі шаралар туралы" Қазақстан Республикасы Президентінің 2016 жылғы 22 қарашадағы № 372қ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 xml:space="preserve">. </w:t>
      </w:r>
    </w:p>
    <w:bookmarkEnd w:id="191"/>
    <w:bookmarkStart w:name="z202" w:id="192"/>
    <w:p>
      <w:pPr>
        <w:spacing w:after="0"/>
        <w:ind w:left="0"/>
        <w:jc w:val="both"/>
      </w:pPr>
      <w:r>
        <w:rPr>
          <w:rFonts w:ascii="Times New Roman"/>
          <w:b w:val="false"/>
          <w:i w:val="false"/>
          <w:color w:val="000000"/>
          <w:sz w:val="28"/>
        </w:rPr>
        <w:t xml:space="preserve">
      141. "Қазақстан Республикасы ұлттық қауіпсіздік органдарының қызметін одан әрі жетілдіру жөніндегі шаралар туралы" Қазақстан Республикасы Президентінің 2016 жылғы 22 қарашадағы № 373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192"/>
    <w:bookmarkStart w:name="z203" w:id="193"/>
    <w:p>
      <w:pPr>
        <w:spacing w:after="0"/>
        <w:ind w:left="0"/>
        <w:jc w:val="both"/>
      </w:pPr>
      <w:r>
        <w:rPr>
          <w:rFonts w:ascii="Times New Roman"/>
          <w:b w:val="false"/>
          <w:i w:val="false"/>
          <w:color w:val="000000"/>
          <w:sz w:val="28"/>
        </w:rPr>
        <w:t xml:space="preserve">
      142. "Республикалық бюджет жобасына оның шығыстарының негізгі бағыттары бойынша алдын ала бағалау жүргізу қағидаларын бекіту және Қазақстан Республикасы Президентінің кейбір жарлықтарына өзгерістер мен толықтыру енгізу туралы" Қазақстан Республикасы Президентінің 2016 жылғы 9 желтоқсандағы № 388 Жарлығының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2016 ж., № 65, 427-құжат).</w:t>
      </w:r>
    </w:p>
    <w:bookmarkEnd w:id="193"/>
    <w:bookmarkStart w:name="z204" w:id="194"/>
    <w:p>
      <w:pPr>
        <w:spacing w:after="0"/>
        <w:ind w:left="0"/>
        <w:jc w:val="both"/>
      </w:pPr>
      <w:r>
        <w:rPr>
          <w:rFonts w:ascii="Times New Roman"/>
          <w:b w:val="false"/>
          <w:i w:val="false"/>
          <w:color w:val="000000"/>
          <w:sz w:val="28"/>
        </w:rPr>
        <w:t xml:space="preserve">
      143. "Б" корпусының мемлекеттік әкімшілік қызметшілерін аттестаттауды өткізу туралы" Қазақстан Республикасы Президентінің 2016 жылғы 30 желтоқсандағы № 404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2016 ж., № 70, 471-құжат).</w:t>
      </w:r>
    </w:p>
    <w:bookmarkEnd w:id="194"/>
    <w:bookmarkStart w:name="z205" w:id="195"/>
    <w:p>
      <w:pPr>
        <w:spacing w:after="0"/>
        <w:ind w:left="0"/>
        <w:jc w:val="both"/>
      </w:pPr>
      <w:r>
        <w:rPr>
          <w:rFonts w:ascii="Times New Roman"/>
          <w:b w:val="false"/>
          <w:i w:val="false"/>
          <w:color w:val="000000"/>
          <w:sz w:val="28"/>
        </w:rPr>
        <w:t xml:space="preserve">
      144. "Қазақстан Республикасының агроөнеркәсіптік кешенін дамытудың 2017 – 2021 жылдарға арналған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өзгеріс пен толықтыру енгізу туралы" Қазақстан Республикасы Президентінің 2017 жылғы 14 ақпандағы № 420 Жарлығының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2017 ж., № 4, 20-құжат).</w:t>
      </w:r>
    </w:p>
    <w:bookmarkEnd w:id="195"/>
    <w:bookmarkStart w:name="z206" w:id="196"/>
    <w:p>
      <w:pPr>
        <w:spacing w:after="0"/>
        <w:ind w:left="0"/>
        <w:jc w:val="both"/>
      </w:pPr>
      <w:r>
        <w:rPr>
          <w:rFonts w:ascii="Times New Roman"/>
          <w:b w:val="false"/>
          <w:i w:val="false"/>
          <w:color w:val="000000"/>
          <w:sz w:val="28"/>
        </w:rPr>
        <w:t>
      145. "Қазақстан Республикасының мемлекеттік бюджеті және Ұлттық Банкінің сметасы (бюджеті) есебінен қамтылған Қазақстан Республикасы органдарының қызметкерлеріне еңбекақы төлеудің бірыңғай жүйесі туралы" Қазақстан Республикасы Президентінің 2004 жылғы 17 қаңтардағы № 1284 қбп Жарлығына өзгеріс енгізу туралы" Қазақстан Республикасы Президентінің 2017 жылғы 13 наурыздағы № 447 қбп Жарлығы.</w:t>
      </w:r>
    </w:p>
    <w:bookmarkEnd w:id="196"/>
    <w:bookmarkStart w:name="z207" w:id="197"/>
    <w:p>
      <w:pPr>
        <w:spacing w:after="0"/>
        <w:ind w:left="0"/>
        <w:jc w:val="both"/>
      </w:pPr>
      <w:r>
        <w:rPr>
          <w:rFonts w:ascii="Times New Roman"/>
          <w:b w:val="false"/>
          <w:i w:val="false"/>
          <w:color w:val="000000"/>
          <w:sz w:val="28"/>
        </w:rPr>
        <w:t xml:space="preserve">
      146. "Қазақстан Республикасы Президентінің кейбір жарлықтарына өзгерістер мен толықтырулар енгізу туралы" Қазақстан Республикасы Президентінің 2017 жылғы 5 сәуірдегі № 456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2017 ж., № 12, 75-құжат).</w:t>
      </w:r>
    </w:p>
    <w:bookmarkEnd w:id="197"/>
    <w:bookmarkStart w:name="z208" w:id="198"/>
    <w:p>
      <w:pPr>
        <w:spacing w:after="0"/>
        <w:ind w:left="0"/>
        <w:jc w:val="both"/>
      </w:pPr>
      <w:r>
        <w:rPr>
          <w:rFonts w:ascii="Times New Roman"/>
          <w:b w:val="false"/>
          <w:i w:val="false"/>
          <w:color w:val="000000"/>
          <w:sz w:val="28"/>
        </w:rPr>
        <w:t xml:space="preserve">
      147. "Республикалық бюджет комиссиясының құрамы туралы" Қазақстан Республикасы Президентінің 2005 жылғы 6 сәуірдегі № 537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2005 ж., № 18, 206-құжат).</w:t>
      </w:r>
    </w:p>
    <w:bookmarkEnd w:id="198"/>
    <w:bookmarkStart w:name="z209" w:id="199"/>
    <w:p>
      <w:pPr>
        <w:spacing w:after="0"/>
        <w:ind w:left="0"/>
        <w:jc w:val="both"/>
      </w:pPr>
      <w:r>
        <w:rPr>
          <w:rFonts w:ascii="Times New Roman"/>
          <w:b w:val="false"/>
          <w:i w:val="false"/>
          <w:color w:val="000000"/>
          <w:sz w:val="28"/>
        </w:rPr>
        <w:t xml:space="preserve">
      148. "Қазақстан Республикасы Президентінің 2005 жылғы 6 сәуірдегі № 537 өкіміне өзгерістер енгізу туралы" Қазақстан Республикасы Президентінің 2005 жылғы 8 маусымдағы № 555 </w:t>
      </w:r>
      <w:r>
        <w:rPr>
          <w:rFonts w:ascii="Times New Roman"/>
          <w:b w:val="false"/>
          <w:i w:val="false"/>
          <w:color w:val="000000"/>
          <w:sz w:val="28"/>
        </w:rPr>
        <w:t>өкімі</w:t>
      </w:r>
      <w:r>
        <w:rPr>
          <w:rFonts w:ascii="Times New Roman"/>
          <w:b w:val="false"/>
          <w:i w:val="false"/>
          <w:color w:val="000000"/>
          <w:sz w:val="28"/>
        </w:rPr>
        <w:t>.</w:t>
      </w:r>
    </w:p>
    <w:bookmarkEnd w:id="199"/>
    <w:bookmarkStart w:name="z210" w:id="200"/>
    <w:p>
      <w:pPr>
        <w:spacing w:after="0"/>
        <w:ind w:left="0"/>
        <w:jc w:val="both"/>
      </w:pPr>
      <w:r>
        <w:rPr>
          <w:rFonts w:ascii="Times New Roman"/>
          <w:b w:val="false"/>
          <w:i w:val="false"/>
          <w:color w:val="000000"/>
          <w:sz w:val="28"/>
        </w:rPr>
        <w:t xml:space="preserve">
      149. "Қазақстан Республикасы Президентінің 2005 жылғы 6 сәуірдегі № 537 өкіміне өзгерістер мен толықтырулар енгізу туралы" Қазақстан Республикасы Президентінің 2006 жылғы 10 наурыздағы № 30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2006 ж., № 10, 88-құжат).</w:t>
      </w:r>
    </w:p>
    <w:bookmarkEnd w:id="200"/>
    <w:bookmarkStart w:name="z211" w:id="201"/>
    <w:p>
      <w:pPr>
        <w:spacing w:after="0"/>
        <w:ind w:left="0"/>
        <w:jc w:val="both"/>
      </w:pPr>
      <w:r>
        <w:rPr>
          <w:rFonts w:ascii="Times New Roman"/>
          <w:b w:val="false"/>
          <w:i w:val="false"/>
          <w:color w:val="000000"/>
          <w:sz w:val="28"/>
        </w:rPr>
        <w:t xml:space="preserve">
      150. "Қазақстан Республикасы Президентінің 2005 жылғы 6 сәуірдегі № 537 өкіміне толықтыру мен өзгерістер енгізу туралы" Қазақстан Республикасы Президентінің 2006 жылғы 8 желтоқсандағы № 81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2006 ж., № 50, 529-құжат).</w:t>
      </w:r>
    </w:p>
    <w:bookmarkEnd w:id="201"/>
    <w:bookmarkStart w:name="z212" w:id="202"/>
    <w:p>
      <w:pPr>
        <w:spacing w:after="0"/>
        <w:ind w:left="0"/>
        <w:jc w:val="both"/>
      </w:pPr>
      <w:r>
        <w:rPr>
          <w:rFonts w:ascii="Times New Roman"/>
          <w:b w:val="false"/>
          <w:i w:val="false"/>
          <w:color w:val="000000"/>
          <w:sz w:val="28"/>
        </w:rPr>
        <w:t xml:space="preserve">
      151. "Қазақстан Республикасы Президентiнiң 2005 жылғы 6 сәуiрдегi № 537 өкiмiне өзгерістер енгізу туралы" Қазақстан Республикасы Президентiнiң 2007 жылғы 13 қаңтардағы № 93 </w:t>
      </w:r>
      <w:r>
        <w:rPr>
          <w:rFonts w:ascii="Times New Roman"/>
          <w:b w:val="false"/>
          <w:i w:val="false"/>
          <w:color w:val="000000"/>
          <w:sz w:val="28"/>
        </w:rPr>
        <w:t>өкiмi</w:t>
      </w:r>
      <w:r>
        <w:rPr>
          <w:rFonts w:ascii="Times New Roman"/>
          <w:b w:val="false"/>
          <w:i w:val="false"/>
          <w:color w:val="000000"/>
          <w:sz w:val="28"/>
        </w:rPr>
        <w:t xml:space="preserve"> (Қазақстан Республикасының ПҮАЖ-ы, 2007 ж., № 2, 22-құжат).</w:t>
      </w:r>
    </w:p>
    <w:bookmarkEnd w:id="202"/>
    <w:bookmarkStart w:name="z213" w:id="203"/>
    <w:p>
      <w:pPr>
        <w:spacing w:after="0"/>
        <w:ind w:left="0"/>
        <w:jc w:val="both"/>
      </w:pPr>
      <w:r>
        <w:rPr>
          <w:rFonts w:ascii="Times New Roman"/>
          <w:b w:val="false"/>
          <w:i w:val="false"/>
          <w:color w:val="000000"/>
          <w:sz w:val="28"/>
        </w:rPr>
        <w:t xml:space="preserve">
      152. "Қазақстан Республикасы Президентінің 2005 жылғы 6 сәуірдегі № 537 өкіміне өзгерістер енгізу туралы" Қазақстан Республикасы Президентінің 2007 жылғы 6 сәуірдегі № 123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2007 ж., № 13, 146-құжат).</w:t>
      </w:r>
    </w:p>
    <w:bookmarkEnd w:id="203"/>
    <w:bookmarkStart w:name="z214" w:id="204"/>
    <w:p>
      <w:pPr>
        <w:spacing w:after="0"/>
        <w:ind w:left="0"/>
        <w:jc w:val="both"/>
      </w:pPr>
      <w:r>
        <w:rPr>
          <w:rFonts w:ascii="Times New Roman"/>
          <w:b w:val="false"/>
          <w:i w:val="false"/>
          <w:color w:val="000000"/>
          <w:sz w:val="28"/>
        </w:rPr>
        <w:t xml:space="preserve">
      153. "Қазақстан Республикасы Президентінің 2005 жылғы 6 сәуірдегі № 537 өкіміне өзгерістер енгізу туралы" Қазақстан Республикасы Президентінің 2007 жылғы 1 қарашадағы № 166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2007 ж., № 45, 528-құжат).</w:t>
      </w:r>
    </w:p>
    <w:bookmarkEnd w:id="204"/>
    <w:bookmarkStart w:name="z215" w:id="205"/>
    <w:p>
      <w:pPr>
        <w:spacing w:after="0"/>
        <w:ind w:left="0"/>
        <w:jc w:val="both"/>
      </w:pPr>
      <w:r>
        <w:rPr>
          <w:rFonts w:ascii="Times New Roman"/>
          <w:b w:val="false"/>
          <w:i w:val="false"/>
          <w:color w:val="000000"/>
          <w:sz w:val="28"/>
        </w:rPr>
        <w:t xml:space="preserve">
      154. "Қазақстан Республикасы Президентінің 2005 жылғы 6 сәуірдегі № 537 өкіміне өзгерістер енгізу туралы" Қазақстан Республикасы Президентінің 2008 жылғы 25 қаңтардағы № 180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2008 ж., № 1, 1-құжат).</w:t>
      </w:r>
    </w:p>
    <w:bookmarkEnd w:id="205"/>
    <w:bookmarkStart w:name="z216" w:id="206"/>
    <w:p>
      <w:pPr>
        <w:spacing w:after="0"/>
        <w:ind w:left="0"/>
        <w:jc w:val="both"/>
      </w:pPr>
      <w:r>
        <w:rPr>
          <w:rFonts w:ascii="Times New Roman"/>
          <w:b w:val="false"/>
          <w:i w:val="false"/>
          <w:color w:val="000000"/>
          <w:sz w:val="28"/>
        </w:rPr>
        <w:t xml:space="preserve">
      155. "Қазақстан Республикасы Президентінің 2005 жылғы 6 сәуірдегі № 537 өкіміне өзгерістер енгізу туралы" Қазақстан Республикасы Президентінің 2008 жылғы 30 мамырдағы № 234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2008 ж., № 28, 263-құжат).</w:t>
      </w:r>
    </w:p>
    <w:bookmarkEnd w:id="206"/>
    <w:bookmarkStart w:name="z217" w:id="207"/>
    <w:p>
      <w:pPr>
        <w:spacing w:after="0"/>
        <w:ind w:left="0"/>
        <w:jc w:val="both"/>
      </w:pPr>
      <w:r>
        <w:rPr>
          <w:rFonts w:ascii="Times New Roman"/>
          <w:b w:val="false"/>
          <w:i w:val="false"/>
          <w:color w:val="000000"/>
          <w:sz w:val="28"/>
        </w:rPr>
        <w:t xml:space="preserve">
      156. "Қазақстан Республикасы Президентінің 2005 жылғы 6 сәуірдегі № 537 өкіміне өзгерістер енгізу туралы" Қазақстан Республикасы Президентінің 2009 жылғы 29 сәуірдегі № 318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2009 ж., № 21, 186-құжат).</w:t>
      </w:r>
    </w:p>
    <w:bookmarkEnd w:id="207"/>
    <w:bookmarkStart w:name="z218" w:id="208"/>
    <w:p>
      <w:pPr>
        <w:spacing w:after="0"/>
        <w:ind w:left="0"/>
        <w:jc w:val="both"/>
      </w:pPr>
      <w:r>
        <w:rPr>
          <w:rFonts w:ascii="Times New Roman"/>
          <w:b w:val="false"/>
          <w:i w:val="false"/>
          <w:color w:val="000000"/>
          <w:sz w:val="28"/>
        </w:rPr>
        <w:t xml:space="preserve">
      157. "Қазақстан Республикасы Президентінің 2005 жылғы 6 сәуірдегі № 537 өкіміне толықтыру енгізу туралы" Қазақстан Республикасы Президентінің 2009 жылғы 4 шілдедегі № 337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2009 ж., № 32, 295-құжат).</w:t>
      </w:r>
    </w:p>
    <w:bookmarkEnd w:id="208"/>
    <w:bookmarkStart w:name="z219" w:id="209"/>
    <w:p>
      <w:pPr>
        <w:spacing w:after="0"/>
        <w:ind w:left="0"/>
        <w:jc w:val="both"/>
      </w:pPr>
      <w:r>
        <w:rPr>
          <w:rFonts w:ascii="Times New Roman"/>
          <w:b w:val="false"/>
          <w:i w:val="false"/>
          <w:color w:val="000000"/>
          <w:sz w:val="28"/>
        </w:rPr>
        <w:t xml:space="preserve">
      158. "Қазақстан Республикасы Президентінің 2005 жылғы 6 сәуірдегі № 537 өкіміне өзгерістер енгізу туралы" Қазақстан Республикасы Президентінің 2010 жылғы 29 сәуірдегі № 422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2010 ж., № 31, 235-құжат).</w:t>
      </w:r>
    </w:p>
    <w:bookmarkEnd w:id="209"/>
    <w:bookmarkStart w:name="z220" w:id="210"/>
    <w:p>
      <w:pPr>
        <w:spacing w:after="0"/>
        <w:ind w:left="0"/>
        <w:jc w:val="both"/>
      </w:pPr>
      <w:r>
        <w:rPr>
          <w:rFonts w:ascii="Times New Roman"/>
          <w:b w:val="false"/>
          <w:i w:val="false"/>
          <w:color w:val="000000"/>
          <w:sz w:val="28"/>
        </w:rPr>
        <w:t xml:space="preserve">
      159. "Республикалық бюджет комиссиясының құрамы туралы" Қазақстан Республикасы Президентінің 2005 жылғы 6 сәуірдегі № 537 өкіміне өзгерістер енгізу туралы" Қазақстан Республикасы Президентінің 2011 жылғы 30 маусымдағы № 26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2011 ж., № 44, 575-құжат).</w:t>
      </w:r>
    </w:p>
    <w:bookmarkEnd w:id="210"/>
    <w:bookmarkStart w:name="z221" w:id="211"/>
    <w:p>
      <w:pPr>
        <w:spacing w:after="0"/>
        <w:ind w:left="0"/>
        <w:jc w:val="both"/>
      </w:pPr>
      <w:r>
        <w:rPr>
          <w:rFonts w:ascii="Times New Roman"/>
          <w:b w:val="false"/>
          <w:i w:val="false"/>
          <w:color w:val="000000"/>
          <w:sz w:val="28"/>
        </w:rPr>
        <w:t xml:space="preserve">
      160. "Қазақстан Республикасы Президентінің кейбір өкімдеріне өзгерістер енгізу туралы" Қазақстан Республикасы Президентінің 2012 жылғы 16 ақпандағы № 87 өкімінің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31, 40-құжат).</w:t>
      </w:r>
    </w:p>
    <w:bookmarkEnd w:id="211"/>
    <w:bookmarkStart w:name="z222" w:id="212"/>
    <w:p>
      <w:pPr>
        <w:spacing w:after="0"/>
        <w:ind w:left="0"/>
        <w:jc w:val="both"/>
      </w:pPr>
      <w:r>
        <w:rPr>
          <w:rFonts w:ascii="Times New Roman"/>
          <w:b w:val="false"/>
          <w:i w:val="false"/>
          <w:color w:val="000000"/>
          <w:sz w:val="28"/>
        </w:rPr>
        <w:t xml:space="preserve">
      161. "Республикалық бюджет комиссиясының құрамы туралы" Қазақстан Республикасы Президентінің 2005 жылғы 6 сәуірдегі № 537 өкіміне өзгерістер енгізу туралы" Қазақстан Республикасы Президентінің 2012 жылғы 15 қазандағы № 131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2012 ж., № 75-76, 1092-құжат).</w:t>
      </w:r>
    </w:p>
    <w:bookmarkEnd w:id="2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