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7c86b" w14:textId="767c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2018 жылғы 17 мамырдағы № 685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 актілерінің</w:t>
            </w:r>
            <w:r>
              <w:br/>
            </w:r>
            <w:r>
              <w:rPr>
                <w:rFonts w:ascii="Times New Roman"/>
                <w:b w:val="false"/>
                <w:i w:val="false"/>
                <w:color w:val="000000"/>
                <w:sz w:val="20"/>
              </w:rPr>
              <w:t>жинағында жариялануға тиіс</w:t>
            </w:r>
          </w:p>
        </w:tc>
      </w:tr>
    </w:tbl>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24, 173-құжат)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w:t>
      </w:r>
      <w:r>
        <w:rPr>
          <w:rFonts w:ascii="Times New Roman"/>
          <w:b w:val="false"/>
          <w:i w:val="false"/>
          <w:color w:val="000000"/>
          <w:sz w:val="28"/>
        </w:rPr>
        <w:t>бағалау жүйесінде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5-тармақ мынадай редакцияда жазылсын:</w:t>
      </w:r>
    </w:p>
    <w:bookmarkEnd w:id="3"/>
    <w:bookmarkStart w:name="z5" w:id="4"/>
    <w:p>
      <w:pPr>
        <w:spacing w:after="0"/>
        <w:ind w:left="0"/>
        <w:jc w:val="both"/>
      </w:pPr>
      <w:r>
        <w:rPr>
          <w:rFonts w:ascii="Times New Roman"/>
          <w:b w:val="false"/>
          <w:i w:val="false"/>
          <w:color w:val="000000"/>
          <w:sz w:val="28"/>
        </w:rPr>
        <w:t>
      "5. Тиімділікті бағалауды осы Жүйенің 10-тармағында айқындалған бағалау жүргізуге уәкілеттік берілген органдар (бұдан әрі – бағалауға уәкілетті органдар) жүргізеді.";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7) тармақша мынадай редакцияда жазылсын:</w:t>
      </w:r>
    </w:p>
    <w:bookmarkEnd w:id="5"/>
    <w:p>
      <w:pPr>
        <w:spacing w:after="0"/>
        <w:ind w:left="0"/>
        <w:jc w:val="both"/>
      </w:pPr>
      <w:r>
        <w:rPr>
          <w:rFonts w:ascii="Times New Roman"/>
          <w:b w:val="false"/>
          <w:i w:val="false"/>
          <w:color w:val="000000"/>
          <w:sz w:val="28"/>
        </w:rPr>
        <w:t>
      "7) ақпараттандыру саласындағы уәкілетті орган құрайды.";</w:t>
      </w:r>
    </w:p>
    <w:bookmarkStart w:name="z8" w:id="6"/>
    <w:p>
      <w:pPr>
        <w:spacing w:after="0"/>
        <w:ind w:left="0"/>
        <w:jc w:val="both"/>
      </w:pPr>
      <w:r>
        <w:rPr>
          <w:rFonts w:ascii="Times New Roman"/>
          <w:b w:val="false"/>
          <w:i w:val="false"/>
          <w:color w:val="000000"/>
          <w:sz w:val="28"/>
        </w:rPr>
        <w:t>
      8) тармақша алып тасталсын;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"28. Осы блок бойынша тиімділікті бағалауды мемлекеттік қызмет істері жөніндегі уәкілетті орган, мемлекеттік құқықтық статистика және арнайы есепке алу жөніндегі уәкілетті орган және ақпараттандыру саласындағы уәкілетті орган жүзеге асырады.</w:t>
      </w:r>
    </w:p>
    <w:bookmarkEnd w:id="7"/>
    <w:p>
      <w:pPr>
        <w:spacing w:after="0"/>
        <w:ind w:left="0"/>
        <w:jc w:val="both"/>
      </w:pPr>
      <w:r>
        <w:rPr>
          <w:rFonts w:ascii="Times New Roman"/>
          <w:b w:val="false"/>
          <w:i w:val="false"/>
          <w:color w:val="000000"/>
          <w:sz w:val="28"/>
        </w:rPr>
        <w:t>
      Электрондық форматта мемлекеттік қызметтер көрсету сапасына бағалау жүргізуді сүйемелдеуді "электрондық үкіметтің" архитектурасын және "электрондық әкімдіктің" үлгілік архитектурасын дамытуды әдістемелік қамтамасыз ету жөніндегі функциялар жүктелген, Қазақстан Республикасының Үкіметі айқындайтын заңды тұлға (бұдан әрі – "электрондық үкіметтің" сервистік интеграторы)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"35. Осы блок бойынша тиімділікті бағалауды мемлекеттік қызмет істері жөніндегі уәкілетті орган және ақпараттандыру саласындағы уәкілетті орган жүзеге асырады.</w:t>
      </w:r>
    </w:p>
    <w:bookmarkEnd w:id="8"/>
    <w:p>
      <w:pPr>
        <w:spacing w:after="0"/>
        <w:ind w:left="0"/>
        <w:jc w:val="both"/>
      </w:pPr>
      <w:r>
        <w:rPr>
          <w:rFonts w:ascii="Times New Roman"/>
          <w:b w:val="false"/>
          <w:i w:val="false"/>
          <w:color w:val="000000"/>
          <w:sz w:val="28"/>
        </w:rPr>
        <w:t>
      Ақпараттық технологияларды қолдану бойынша мемлекеттік органдар қызметінің тиімділігіне бағалау жүргізуді сүйемелдеуді "электрондық үкіметтің" сервистік интеграторы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"38. Персоналды басқаруды бағалау нәтижелері туралы қорытынды ақпараттандыру саласындағы уәкілетті органға енгізіледі.".</w:t>
      </w:r>
    </w:p>
    <w:bookmarkEnd w:id="9"/>
    <w:bookmarkStart w:name="z14"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Жарлық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