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6a74" w14:textId="9c86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19 маусымдағы № 702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 және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республикалық маңызы бар қалалардың санатына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Оңтүстік Қазақстан облысының әкімшілік орталығы Шымкент қаласынан Түркістан қаласына көшірілсін.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Оңтүстік Қазақстан облысы Түркістан облысы деп қайта аталсын.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Жоғарғы Сотымен, Қазақстан Республикасының Президентіне тікелей бағынатын және есеп беретін мемлекеттік органдармен бірлесіп: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ай мерзімде осы Жарлықты іске асыру жөнінде ұйымдастыру іс-шараларының жоспарын (жол картасын)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 қыркүйекке дейін Қазақстан Республикасының заңнамалық актілерін осы Жарлыққа сәйкес келтіруді қамтамасыз ететін шаралар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Жарлықты іске асыру жөнінде өзге де шаралар қабылдасын;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Түркістан қаласын түркі әлемінің мәдени-рухани орталығы ретінде дамыту бойынша бас жоспарды әзірлеуге конкурс ұйымдастыру және өткізу жөніндегі комиссия құрсын.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Орталық мемлекеттік органдар және Шымкент қаласы мен Түркістан облысының жергілікті мемлекеттік органдары тиісті жергілікті мемлекеттік органдар мен ұйымдардың іркіліссіз әрі тиімді жұмыс істеуін қамтамасыз ету жөнінде шаралар қабылдасын.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Түркістан облысының жергілікті өкілді және атқарушы органдары, сондай-ақ орталық мемлекеттік органдардың аумақтық бөлімшелері мен ведомстволық бағынысты мекемелері Түркістан қаласына көшкенге дейін Шымкент қаласында орналасады деп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Жарлықтың орындалуын бақылау Қазақстан Республикасы Президентінің Әкімшілігіне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Жарлық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