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9e7e" w14:textId="c849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Д.А. Кәлетаевты Қазақстан Республикасының Қоғамдық даму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3 шілдедегі № 713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Дархан Аманұлы Кəлетаев Қазақстан Республикасының Қоғамдық даму министрі болып тағайын далсын, ол Қазақстан Республикасының Дін істері жəне азаматтық қоғам министрі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