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d805" w14:textId="7a2d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Н.Б.Ермекбаевты Қазақстан Республикасының Қорғаныс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7 тамыздағы № 726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Нұрлан Байұзақұлы Ермекбаев Қазақстан Республикасының Қорғаныс министрі болып тағайындалсын, ол Қазақстан Республикасы Президентінің көмекшісі – Қауіпсіздік Кеңесінің хатшысы қызметінен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