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1eff" w14:textId="11a1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алқасының төрағасы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7 қыркүйектегі № 735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4"/>
        <w:gridCol w:w="87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 бойынша:</w:t>
            </w:r>
          </w:p>
        </w:tc>
      </w:tr>
      <w:tr>
        <w:trPr>
          <w:trHeight w:val="30" w:hRule="atLeast"/>
        </w:trPr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мамандандырылған тергеу сотына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Кәкім Ілияс Қазбекұлы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Көкшетау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мамандандырылған тергеу сотына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Губашев Нұрлан Ерболатұлы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мамандандырылған тергеу сотына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Нұрғалиев Ардақ Темешбайұлы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Шарбақты аудандық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4"/>
        <w:gridCol w:w="7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аудандық сотына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Күлекешев Әмірхан Апианұлы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Ақжайық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Октябрь аудандық сотына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Көкішев Марат Еркінұлы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ауданының № 2 аудандық сотына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Қасқырбаев Секербай Айтошұлы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Шал ақын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№ 2 аудандық сотына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Садырова Құралай Мұзартқызы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кәмелетке толмағандардың істері жөніндегі мамандандырылған ауданаралық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0"/>
        <w:gridCol w:w="7010"/>
      </w:tblGrid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облыстық сотының төрағасы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Жақсылық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Рзабекұлы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судья өкілеттігін тоқтата отырып, өз тілегі бойынша;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азаматтық істер жөніндегі сот алқасының төрағасы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Берік Естайұлы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өкілеттігін тоқтата отырып, өз тілегі бойынша;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Ниязбаева Айсұлу Мұсақызы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Айымханова Нұргүл Мұхаметқалымқызы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Мадиярова Жұлдыз Нұрқашқызы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Қыясова Зәуреш Темірбекқызы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Анарбек Қожахметұлы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қалалық сотының төрағасы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Нығметов Талғат Әлиханұлы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сотының төрағасы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Сағатов Сәрсен Сейіткенұлы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Бақтығалиева Елена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Сатыбалдинова Бақытжан Мұхтарқызы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атындағы ауданы сотының судьясы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Морозова Лариса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