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a5f8c" w14:textId="eda5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Ә.Ө.Исекешевті Қазақстан Республикасы Президенті Әкімшілігінің Басшысы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10 қыркүйектегі № 739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Əсет Өрентайұлы Исекешев Қазақстан Республикасы Президенті Əкімшілігінің Басшысы болып тағайындалсын, ол Астана қаласының əкімі қызметінен босатылсын.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