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5640" w14:textId="4f25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Б.Т.Сұлтановты Астана қаласының әкімі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11 қыркүйектегі № 741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Бақыт Тұрлыханұлы Сұлтанов Астана қаласының əкімі болып тағайындалсын, ол Қазақстан Республикасының Қаржы министрі қызметінен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