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d9fd" w14:textId="1f8d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25 қыркүйектегі № 754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ПҮАЖ-ы, 2017 ж., № 13, 87-құжат)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1283"/>
        <w:gridCol w:w="8725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Әсет Өрентайұлы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Президенті Әкімшілігінің Басшысы, төраға,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Ғабидолла Рахметоллаұлы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әкімі,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 Базарбайұлы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Азаматтық альянсы" қоғамдық қорының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 Исабекұлы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әкімі,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Андреевич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 хатшылығының меңгерушісі,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Асханұлы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Мұратұлы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Естайұлы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– Ауыл шаруашылығы министрі;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мына жолдар: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Мәулен Сағатханұлы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Халықаралық істер, қорғаныс және қауіпсіздік комитетінің төрағасы (келісім бойынша)",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"Кәлетаев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Аманұлы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Сенатының депутаты (келісім бойынша)",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"Сұлтанов Бақыт Тұрлыханұлы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"Түймебаев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Жансейіт Қансейітұлы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әкімі"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тиісінше мынадай редакцияда жазылсын: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Мәулен Сағатханұлы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Отан" партиясы Төрағасының бірінші орынбасары (келісім бойынша)",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"Кәлетаев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Аманұлы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Қоғамдық даму министрі, төрағаның орынбасары",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 Тұрлыханұлы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әкімі",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"Түймебаев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Жансейіт Қансейітұлы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әкімі";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комиссия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шығарылсын: А.А.Башмаков, М.Б.Бекетаев, С.В.Вишняк, Ә.Р.Жақсыбеков, Н.Б.Ермекбаев, Н.К.Ерімбетов, Н.Жүсіп, Е.З.Қажыбек, У.Қ.Қалижанов, З.И.Касанов, К.Н.Көкірекбаев, М.А.Құл-Мұхаммед, Д.Қ.Мыңбай, Н.М.Оразалин, Ш.А.Пулатов, С.В.Селиверстов, А.Ю.Тараков.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