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aef8" w14:textId="839a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И.Б.Сартаевты Қазақстан Республикасы "Сырбар" Сыртқы барлау қызметінің директоры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27 қыркүйектегі № 760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Исатай Бақтиярұлы Сартаев Қазақстан Республикасы "Сырбар" Сыртқы барлау қызметінің директоры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